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E2" w:rsidRPr="009660A5" w:rsidRDefault="00D443E2" w:rsidP="00D443E2">
      <w:pPr>
        <w:spacing w:after="0" w:line="240" w:lineRule="auto"/>
        <w:ind w:left="-540" w:hanging="180"/>
        <w:jc w:val="center"/>
        <w:rPr>
          <w:rFonts w:ascii="Times New Roman" w:hAnsi="Times New Roman"/>
          <w:b/>
          <w:u w:val="single"/>
          <w:lang w:val="ru-RU"/>
        </w:rPr>
      </w:pPr>
      <w:r w:rsidRPr="009660A5">
        <w:rPr>
          <w:rFonts w:ascii="Times New Roman" w:hAnsi="Times New Roman"/>
          <w:b/>
          <w:lang w:val="ru-RU"/>
        </w:rPr>
        <w:t xml:space="preserve">             </w:t>
      </w:r>
      <w:r w:rsidRPr="009660A5">
        <w:rPr>
          <w:rFonts w:ascii="Times New Roman" w:hAnsi="Times New Roman"/>
          <w:b/>
          <w:u w:val="single"/>
          <w:lang w:val="ru-RU"/>
        </w:rPr>
        <w:t xml:space="preserve">СРЕДНО УЧИЛИЩЕ,,СВЕТИ </w:t>
      </w:r>
      <w:proofErr w:type="gramStart"/>
      <w:r w:rsidRPr="009660A5">
        <w:rPr>
          <w:rFonts w:ascii="Times New Roman" w:hAnsi="Times New Roman"/>
          <w:b/>
          <w:u w:val="single"/>
          <w:lang w:val="ru-RU"/>
        </w:rPr>
        <w:t>СВЕТИ</w:t>
      </w:r>
      <w:proofErr w:type="gramEnd"/>
      <w:r w:rsidRPr="009660A5">
        <w:rPr>
          <w:rFonts w:ascii="Times New Roman" w:hAnsi="Times New Roman"/>
          <w:b/>
          <w:u w:val="single"/>
          <w:lang w:val="ru-RU"/>
        </w:rPr>
        <w:t xml:space="preserve"> КИРИЛ И МЕТОДИЙ”</w:t>
      </w:r>
    </w:p>
    <w:p w:rsidR="00D443E2" w:rsidRPr="009660A5" w:rsidRDefault="00D443E2" w:rsidP="00D443E2">
      <w:pPr>
        <w:spacing w:after="0" w:line="240" w:lineRule="auto"/>
        <w:jc w:val="center"/>
        <w:rPr>
          <w:rFonts w:ascii="Times New Roman" w:hAnsi="Times New Roman"/>
          <w:b/>
          <w:sz w:val="20"/>
          <w:szCs w:val="20"/>
          <w:lang w:val="ru-RU"/>
        </w:rPr>
      </w:pPr>
      <w:proofErr w:type="spellStart"/>
      <w:r w:rsidRPr="009660A5">
        <w:rPr>
          <w:rFonts w:ascii="Times New Roman" w:hAnsi="Times New Roman"/>
          <w:b/>
          <w:sz w:val="20"/>
          <w:szCs w:val="20"/>
          <w:lang w:val="ru-RU"/>
        </w:rPr>
        <w:t>гр</w:t>
      </w:r>
      <w:proofErr w:type="gramStart"/>
      <w:r w:rsidRPr="009660A5">
        <w:rPr>
          <w:rFonts w:ascii="Times New Roman" w:hAnsi="Times New Roman"/>
          <w:b/>
          <w:sz w:val="20"/>
          <w:szCs w:val="20"/>
          <w:lang w:val="ru-RU"/>
        </w:rPr>
        <w:t>.З</w:t>
      </w:r>
      <w:proofErr w:type="gramEnd"/>
      <w:r w:rsidRPr="009660A5">
        <w:rPr>
          <w:rFonts w:ascii="Times New Roman" w:hAnsi="Times New Roman"/>
          <w:b/>
          <w:sz w:val="20"/>
          <w:szCs w:val="20"/>
          <w:lang w:val="ru-RU"/>
        </w:rPr>
        <w:t>авет</w:t>
      </w:r>
      <w:proofErr w:type="spellEnd"/>
      <w:r w:rsidRPr="009660A5">
        <w:rPr>
          <w:rFonts w:ascii="Times New Roman" w:hAnsi="Times New Roman"/>
          <w:b/>
          <w:sz w:val="20"/>
          <w:szCs w:val="20"/>
          <w:lang w:val="ru-RU"/>
        </w:rPr>
        <w:t xml:space="preserve"> </w:t>
      </w:r>
      <w:proofErr w:type="spellStart"/>
      <w:r w:rsidRPr="009660A5">
        <w:rPr>
          <w:rFonts w:ascii="Times New Roman" w:hAnsi="Times New Roman"/>
          <w:b/>
          <w:sz w:val="20"/>
          <w:szCs w:val="20"/>
          <w:lang w:val="ru-RU"/>
        </w:rPr>
        <w:t>общ.Завет</w:t>
      </w:r>
      <w:proofErr w:type="spellEnd"/>
      <w:r w:rsidRPr="009660A5">
        <w:rPr>
          <w:rFonts w:ascii="Times New Roman" w:hAnsi="Times New Roman"/>
          <w:b/>
          <w:sz w:val="20"/>
          <w:szCs w:val="20"/>
          <w:lang w:val="ru-RU"/>
        </w:rPr>
        <w:t xml:space="preserve"> </w:t>
      </w:r>
      <w:proofErr w:type="spellStart"/>
      <w:r w:rsidRPr="009660A5">
        <w:rPr>
          <w:rFonts w:ascii="Times New Roman" w:hAnsi="Times New Roman"/>
          <w:b/>
          <w:sz w:val="20"/>
          <w:szCs w:val="20"/>
          <w:lang w:val="ru-RU"/>
        </w:rPr>
        <w:t>обл.Разград</w:t>
      </w:r>
      <w:proofErr w:type="spellEnd"/>
      <w:r w:rsidRPr="009660A5">
        <w:rPr>
          <w:rFonts w:ascii="Times New Roman" w:hAnsi="Times New Roman"/>
          <w:b/>
          <w:sz w:val="20"/>
          <w:szCs w:val="20"/>
          <w:lang w:val="ru-RU"/>
        </w:rPr>
        <w:t xml:space="preserve">     </w:t>
      </w:r>
      <w:proofErr w:type="spellStart"/>
      <w:r w:rsidRPr="009660A5">
        <w:rPr>
          <w:rFonts w:ascii="Times New Roman" w:hAnsi="Times New Roman"/>
          <w:b/>
          <w:sz w:val="20"/>
          <w:szCs w:val="20"/>
          <w:lang w:val="ru-RU"/>
        </w:rPr>
        <w:t>ул</w:t>
      </w:r>
      <w:proofErr w:type="spellEnd"/>
      <w:r w:rsidRPr="009660A5">
        <w:rPr>
          <w:rFonts w:ascii="Times New Roman" w:hAnsi="Times New Roman"/>
          <w:b/>
          <w:sz w:val="20"/>
          <w:szCs w:val="20"/>
          <w:lang w:val="ru-RU"/>
        </w:rPr>
        <w:t>.,,</w:t>
      </w:r>
      <w:proofErr w:type="spellStart"/>
      <w:r w:rsidRPr="009660A5">
        <w:rPr>
          <w:rFonts w:ascii="Times New Roman" w:hAnsi="Times New Roman"/>
          <w:b/>
          <w:sz w:val="20"/>
          <w:szCs w:val="20"/>
          <w:lang w:val="ru-RU"/>
        </w:rPr>
        <w:t>Кирил</w:t>
      </w:r>
      <w:proofErr w:type="spellEnd"/>
      <w:r w:rsidRPr="009660A5">
        <w:rPr>
          <w:rFonts w:ascii="Times New Roman" w:hAnsi="Times New Roman"/>
          <w:b/>
          <w:sz w:val="20"/>
          <w:szCs w:val="20"/>
          <w:lang w:val="ru-RU"/>
        </w:rPr>
        <w:t xml:space="preserve"> и Методий”№34   </w:t>
      </w:r>
    </w:p>
    <w:p w:rsidR="00D443E2" w:rsidRPr="009660A5" w:rsidRDefault="00D443E2" w:rsidP="00D443E2">
      <w:pPr>
        <w:spacing w:after="0" w:line="240" w:lineRule="auto"/>
        <w:jc w:val="center"/>
        <w:rPr>
          <w:rFonts w:ascii="Times New Roman" w:hAnsi="Times New Roman"/>
          <w:b/>
          <w:sz w:val="20"/>
          <w:szCs w:val="20"/>
          <w:lang w:val="ru-RU"/>
        </w:rPr>
      </w:pPr>
      <w:r w:rsidRPr="009660A5">
        <w:rPr>
          <w:rFonts w:ascii="Times New Roman" w:hAnsi="Times New Roman"/>
          <w:b/>
          <w:sz w:val="20"/>
          <w:szCs w:val="20"/>
          <w:lang w:val="en-US"/>
        </w:rPr>
        <w:t>GSM</w:t>
      </w:r>
      <w:r w:rsidRPr="009660A5">
        <w:rPr>
          <w:rFonts w:ascii="Times New Roman" w:hAnsi="Times New Roman"/>
          <w:b/>
          <w:sz w:val="20"/>
          <w:szCs w:val="20"/>
          <w:lang w:val="ru-RU"/>
        </w:rPr>
        <w:t xml:space="preserve"> 0878684402 –директор, </w:t>
      </w:r>
      <w:r w:rsidRPr="009660A5">
        <w:rPr>
          <w:rFonts w:ascii="Times New Roman" w:hAnsi="Times New Roman"/>
          <w:b/>
          <w:sz w:val="20"/>
          <w:szCs w:val="20"/>
          <w:lang w:val="en-US"/>
        </w:rPr>
        <w:t>GSM</w:t>
      </w:r>
      <w:r w:rsidRPr="009660A5">
        <w:rPr>
          <w:rFonts w:ascii="Times New Roman" w:hAnsi="Times New Roman"/>
          <w:b/>
          <w:sz w:val="20"/>
          <w:szCs w:val="20"/>
          <w:lang w:val="ru-RU"/>
        </w:rPr>
        <w:t xml:space="preserve"> 0879835894 - </w:t>
      </w:r>
      <w:proofErr w:type="spellStart"/>
      <w:r w:rsidRPr="009660A5">
        <w:rPr>
          <w:rFonts w:ascii="Times New Roman" w:hAnsi="Times New Roman"/>
          <w:b/>
          <w:sz w:val="20"/>
          <w:szCs w:val="20"/>
          <w:lang w:val="ru-RU"/>
        </w:rPr>
        <w:t>заместник</w:t>
      </w:r>
      <w:proofErr w:type="spellEnd"/>
      <w:r w:rsidRPr="009660A5">
        <w:rPr>
          <w:rFonts w:ascii="Times New Roman" w:hAnsi="Times New Roman"/>
          <w:b/>
          <w:sz w:val="20"/>
          <w:szCs w:val="20"/>
          <w:lang w:val="ru-RU"/>
        </w:rPr>
        <w:t xml:space="preserve"> </w:t>
      </w:r>
      <w:proofErr w:type="gramStart"/>
      <w:r w:rsidRPr="009660A5">
        <w:rPr>
          <w:rFonts w:ascii="Times New Roman" w:hAnsi="Times New Roman"/>
          <w:b/>
          <w:sz w:val="20"/>
          <w:szCs w:val="20"/>
          <w:lang w:val="ru-RU"/>
        </w:rPr>
        <w:t>директор ,</w:t>
      </w:r>
      <w:r w:rsidRPr="009660A5">
        <w:rPr>
          <w:rFonts w:ascii="Times New Roman" w:hAnsi="Times New Roman"/>
          <w:b/>
          <w:sz w:val="20"/>
          <w:szCs w:val="20"/>
          <w:lang w:val="en-US"/>
        </w:rPr>
        <w:t>GSM</w:t>
      </w:r>
      <w:proofErr w:type="gramEnd"/>
      <w:r w:rsidRPr="009660A5">
        <w:rPr>
          <w:rFonts w:ascii="Times New Roman" w:hAnsi="Times New Roman"/>
          <w:b/>
          <w:sz w:val="20"/>
          <w:szCs w:val="20"/>
          <w:lang w:val="ru-RU"/>
        </w:rPr>
        <w:t xml:space="preserve"> 0879835895- ЗАС, </w:t>
      </w:r>
    </w:p>
    <w:p w:rsidR="00D443E2" w:rsidRPr="009660A5" w:rsidRDefault="00D443E2" w:rsidP="00D443E2">
      <w:pPr>
        <w:spacing w:after="0" w:line="240" w:lineRule="auto"/>
        <w:jc w:val="center"/>
        <w:rPr>
          <w:rFonts w:ascii="Times New Roman" w:hAnsi="Times New Roman"/>
          <w:b/>
          <w:sz w:val="20"/>
          <w:szCs w:val="20"/>
          <w:lang w:val="ru-RU"/>
        </w:rPr>
      </w:pPr>
      <w:r w:rsidRPr="009660A5">
        <w:rPr>
          <w:rFonts w:ascii="Times New Roman" w:hAnsi="Times New Roman"/>
          <w:b/>
          <w:sz w:val="20"/>
          <w:szCs w:val="20"/>
          <w:lang w:val="en-US"/>
        </w:rPr>
        <w:t>GSM</w:t>
      </w:r>
      <w:r w:rsidRPr="009660A5">
        <w:rPr>
          <w:rFonts w:ascii="Times New Roman" w:hAnsi="Times New Roman"/>
          <w:b/>
          <w:sz w:val="20"/>
          <w:szCs w:val="20"/>
          <w:lang w:val="ru-RU"/>
        </w:rPr>
        <w:t xml:space="preserve"> 0876207330 - </w:t>
      </w:r>
      <w:proofErr w:type="spellStart"/>
      <w:r w:rsidRPr="009660A5">
        <w:rPr>
          <w:rFonts w:ascii="Times New Roman" w:hAnsi="Times New Roman"/>
          <w:b/>
          <w:sz w:val="20"/>
          <w:szCs w:val="20"/>
          <w:lang w:val="ru-RU"/>
        </w:rPr>
        <w:t>счетоводител</w:t>
      </w:r>
      <w:proofErr w:type="spellEnd"/>
    </w:p>
    <w:p w:rsidR="00D443E2" w:rsidRPr="006C38DF" w:rsidRDefault="00D443E2" w:rsidP="00D443E2">
      <w:pPr>
        <w:spacing w:after="0" w:line="240" w:lineRule="auto"/>
        <w:jc w:val="center"/>
        <w:rPr>
          <w:rFonts w:ascii="Times New Roman" w:hAnsi="Times New Roman"/>
          <w:sz w:val="20"/>
          <w:szCs w:val="20"/>
          <w:lang w:val="ru-RU"/>
        </w:rPr>
      </w:pPr>
      <w:r w:rsidRPr="009660A5">
        <w:rPr>
          <w:rFonts w:ascii="Times New Roman" w:hAnsi="Times New Roman"/>
          <w:b/>
          <w:sz w:val="20"/>
          <w:szCs w:val="20"/>
          <w:lang w:val="en-US"/>
        </w:rPr>
        <w:t>e</w:t>
      </w:r>
      <w:r w:rsidRPr="009660A5">
        <w:rPr>
          <w:rFonts w:ascii="Times New Roman" w:hAnsi="Times New Roman"/>
          <w:b/>
          <w:sz w:val="20"/>
          <w:szCs w:val="20"/>
          <w:lang w:val="ru-RU"/>
        </w:rPr>
        <w:t>-</w:t>
      </w:r>
      <w:proofErr w:type="gramStart"/>
      <w:r w:rsidRPr="009660A5">
        <w:rPr>
          <w:rFonts w:ascii="Times New Roman" w:hAnsi="Times New Roman"/>
          <w:b/>
          <w:sz w:val="20"/>
          <w:szCs w:val="20"/>
          <w:lang w:val="en-US"/>
        </w:rPr>
        <w:t>mail</w:t>
      </w:r>
      <w:r w:rsidRPr="009660A5">
        <w:rPr>
          <w:rFonts w:ascii="Times New Roman" w:hAnsi="Times New Roman"/>
          <w:b/>
          <w:sz w:val="20"/>
          <w:szCs w:val="20"/>
          <w:lang w:val="ru-RU"/>
        </w:rPr>
        <w:t xml:space="preserve"> :</w:t>
      </w:r>
      <w:proofErr w:type="gramEnd"/>
      <w:r w:rsidRPr="009660A5">
        <w:rPr>
          <w:rFonts w:ascii="Times New Roman" w:hAnsi="Times New Roman"/>
          <w:b/>
          <w:sz w:val="20"/>
          <w:szCs w:val="20"/>
          <w:lang w:val="ru-RU"/>
        </w:rPr>
        <w:t xml:space="preserve"> </w:t>
      </w:r>
      <w:proofErr w:type="spellStart"/>
      <w:r w:rsidRPr="009660A5">
        <w:rPr>
          <w:rFonts w:ascii="Times New Roman" w:hAnsi="Times New Roman"/>
          <w:b/>
          <w:sz w:val="20"/>
          <w:szCs w:val="20"/>
          <w:lang w:val="en-US"/>
        </w:rPr>
        <w:t>suzavet</w:t>
      </w:r>
      <w:proofErr w:type="spellEnd"/>
      <w:r w:rsidRPr="009660A5">
        <w:rPr>
          <w:rFonts w:ascii="Times New Roman" w:hAnsi="Times New Roman"/>
          <w:b/>
          <w:sz w:val="20"/>
          <w:szCs w:val="20"/>
          <w:lang w:val="ru-RU"/>
        </w:rPr>
        <w:t>@</w:t>
      </w:r>
      <w:proofErr w:type="spellStart"/>
      <w:r w:rsidRPr="009660A5">
        <w:rPr>
          <w:rFonts w:ascii="Times New Roman" w:hAnsi="Times New Roman"/>
          <w:b/>
          <w:sz w:val="20"/>
          <w:szCs w:val="20"/>
          <w:lang w:val="en-US"/>
        </w:rPr>
        <w:t>abv</w:t>
      </w:r>
      <w:proofErr w:type="spellEnd"/>
      <w:r w:rsidRPr="009660A5">
        <w:rPr>
          <w:rFonts w:ascii="Times New Roman" w:hAnsi="Times New Roman"/>
          <w:b/>
          <w:sz w:val="20"/>
          <w:szCs w:val="20"/>
          <w:lang w:val="ru-RU"/>
        </w:rPr>
        <w:t>.</w:t>
      </w:r>
      <w:proofErr w:type="spellStart"/>
      <w:r w:rsidRPr="009660A5">
        <w:rPr>
          <w:rFonts w:ascii="Times New Roman" w:hAnsi="Times New Roman"/>
          <w:b/>
          <w:sz w:val="20"/>
          <w:szCs w:val="20"/>
          <w:lang w:val="en-US"/>
        </w:rPr>
        <w:t>bg</w:t>
      </w:r>
      <w:proofErr w:type="spellEnd"/>
    </w:p>
    <w:p w:rsidR="00D443E2" w:rsidRDefault="00D443E2" w:rsidP="00D443E2">
      <w:pPr>
        <w:spacing w:after="0" w:line="240" w:lineRule="auto"/>
        <w:rPr>
          <w:rFonts w:ascii="Times New Roman" w:hAnsi="Times New Roman"/>
          <w:b/>
          <w:sz w:val="24"/>
          <w:szCs w:val="24"/>
        </w:rPr>
      </w:pPr>
    </w:p>
    <w:p w:rsidR="00D443E2" w:rsidRDefault="00D443E2" w:rsidP="00D443E2">
      <w:pPr>
        <w:spacing w:after="0" w:line="240" w:lineRule="auto"/>
        <w:rPr>
          <w:rFonts w:ascii="Times New Roman" w:hAnsi="Times New Roman"/>
          <w:b/>
          <w:sz w:val="24"/>
          <w:szCs w:val="24"/>
        </w:rPr>
      </w:pPr>
    </w:p>
    <w:p w:rsidR="00D443E2" w:rsidRPr="00F37E3F" w:rsidRDefault="00D443E2" w:rsidP="00D443E2">
      <w:pPr>
        <w:spacing w:after="0" w:line="240" w:lineRule="auto"/>
        <w:rPr>
          <w:rFonts w:ascii="Times New Roman" w:hAnsi="Times New Roman"/>
          <w:b/>
          <w:sz w:val="24"/>
          <w:szCs w:val="24"/>
        </w:rPr>
      </w:pPr>
      <w:r w:rsidRPr="00F37E3F">
        <w:rPr>
          <w:rFonts w:ascii="Times New Roman" w:hAnsi="Times New Roman"/>
          <w:b/>
          <w:sz w:val="24"/>
          <w:szCs w:val="24"/>
        </w:rPr>
        <w:t>УТВЪРДИЛ:</w:t>
      </w:r>
    </w:p>
    <w:p w:rsidR="00D443E2" w:rsidRPr="00F37E3F" w:rsidRDefault="00D443E2" w:rsidP="00D443E2">
      <w:pPr>
        <w:spacing w:after="0" w:line="240" w:lineRule="auto"/>
        <w:rPr>
          <w:rFonts w:ascii="Times New Roman" w:hAnsi="Times New Roman"/>
          <w:b/>
          <w:sz w:val="24"/>
          <w:szCs w:val="24"/>
        </w:rPr>
      </w:pPr>
      <w:r>
        <w:rPr>
          <w:rFonts w:ascii="Times New Roman" w:hAnsi="Times New Roman"/>
          <w:b/>
          <w:sz w:val="24"/>
          <w:szCs w:val="24"/>
        </w:rPr>
        <w:t>МАРИЯ СЕЙКОВА</w:t>
      </w:r>
    </w:p>
    <w:p w:rsidR="00D443E2" w:rsidRDefault="00D443E2" w:rsidP="00D443E2">
      <w:pPr>
        <w:spacing w:after="0" w:line="240" w:lineRule="auto"/>
        <w:rPr>
          <w:rFonts w:ascii="Times New Roman" w:hAnsi="Times New Roman"/>
          <w:b/>
          <w:sz w:val="24"/>
          <w:szCs w:val="24"/>
        </w:rPr>
      </w:pPr>
      <w:r w:rsidRPr="00F37E3F">
        <w:rPr>
          <w:rFonts w:ascii="Times New Roman" w:hAnsi="Times New Roman"/>
          <w:b/>
          <w:sz w:val="24"/>
          <w:szCs w:val="24"/>
        </w:rPr>
        <w:t>ДИРЕКТОР НА СУ</w:t>
      </w:r>
      <w:r>
        <w:rPr>
          <w:rFonts w:ascii="Times New Roman" w:hAnsi="Times New Roman"/>
          <w:b/>
          <w:sz w:val="24"/>
          <w:szCs w:val="24"/>
        </w:rPr>
        <w:t>“Св. Св. Кирил и Методий“-гр. Завет</w:t>
      </w:r>
    </w:p>
    <w:p w:rsidR="00D443E2" w:rsidRPr="00F37E3F" w:rsidRDefault="00D443E2" w:rsidP="00D443E2">
      <w:pPr>
        <w:spacing w:after="0" w:line="240" w:lineRule="auto"/>
        <w:rPr>
          <w:rFonts w:ascii="Times New Roman" w:hAnsi="Times New Roman"/>
          <w:b/>
          <w:sz w:val="24"/>
          <w:szCs w:val="24"/>
        </w:rPr>
      </w:pPr>
    </w:p>
    <w:p w:rsidR="00D443E2" w:rsidRDefault="00D443E2" w:rsidP="00D443E2">
      <w:pPr>
        <w:spacing w:after="0" w:line="240" w:lineRule="auto"/>
        <w:jc w:val="center"/>
        <w:rPr>
          <w:rFonts w:ascii="Times New Roman" w:hAnsi="Times New Roman"/>
          <w:b/>
          <w:sz w:val="36"/>
          <w:szCs w:val="36"/>
        </w:rPr>
      </w:pPr>
    </w:p>
    <w:p w:rsidR="00D443E2" w:rsidRPr="00D443E2" w:rsidRDefault="00D443E2" w:rsidP="00D443E2">
      <w:pPr>
        <w:spacing w:after="0" w:line="240" w:lineRule="auto"/>
        <w:jc w:val="center"/>
        <w:rPr>
          <w:rFonts w:ascii="Times New Roman" w:hAnsi="Times New Roman"/>
          <w:b/>
          <w:sz w:val="28"/>
          <w:szCs w:val="28"/>
        </w:rPr>
      </w:pPr>
      <w:r w:rsidRPr="00D443E2">
        <w:rPr>
          <w:rFonts w:ascii="Times New Roman" w:hAnsi="Times New Roman"/>
          <w:b/>
          <w:sz w:val="28"/>
          <w:szCs w:val="28"/>
        </w:rPr>
        <w:t xml:space="preserve">ДОПЪЛНЕНИЕ КЪМ </w:t>
      </w:r>
      <w:r w:rsidRPr="00D443E2">
        <w:rPr>
          <w:rFonts w:ascii="Times New Roman" w:hAnsi="Times New Roman"/>
          <w:b/>
          <w:bCs/>
          <w:color w:val="000000"/>
          <w:sz w:val="28"/>
          <w:szCs w:val="28"/>
        </w:rPr>
        <w:t>ПРАВИЛНИКЪТ ЗА ДЕЙНОСТТА НА УЧИЛИЩЕТО</w:t>
      </w:r>
    </w:p>
    <w:p w:rsidR="00D443E2" w:rsidRPr="00D443E2" w:rsidRDefault="00D443E2" w:rsidP="00D443E2">
      <w:pPr>
        <w:spacing w:after="0" w:line="240" w:lineRule="auto"/>
        <w:jc w:val="center"/>
        <w:rPr>
          <w:rFonts w:ascii="Times New Roman" w:hAnsi="Times New Roman"/>
          <w:b/>
          <w:sz w:val="28"/>
          <w:szCs w:val="28"/>
        </w:rPr>
      </w:pPr>
      <w:r w:rsidRPr="00D443E2">
        <w:rPr>
          <w:rFonts w:ascii="Times New Roman" w:hAnsi="Times New Roman"/>
          <w:b/>
          <w:sz w:val="28"/>
          <w:szCs w:val="28"/>
        </w:rPr>
        <w:t>В УСЛОВИЯ НА</w:t>
      </w:r>
      <w:r w:rsidRPr="00D443E2">
        <w:rPr>
          <w:rFonts w:ascii="Times New Roman" w:hAnsi="Times New Roman"/>
          <w:b/>
          <w:sz w:val="28"/>
          <w:szCs w:val="28"/>
          <w:lang w:val="en-US"/>
        </w:rPr>
        <w:t xml:space="preserve"> COVID-19</w:t>
      </w:r>
      <w:r w:rsidRPr="00D443E2">
        <w:rPr>
          <w:rFonts w:ascii="Times New Roman" w:hAnsi="Times New Roman"/>
          <w:b/>
          <w:sz w:val="28"/>
          <w:szCs w:val="28"/>
        </w:rPr>
        <w:t xml:space="preserve"> </w:t>
      </w:r>
    </w:p>
    <w:p w:rsidR="00D443E2" w:rsidRPr="00D443E2" w:rsidRDefault="00D443E2" w:rsidP="00D443E2">
      <w:pPr>
        <w:spacing w:after="0" w:line="240" w:lineRule="auto"/>
        <w:jc w:val="center"/>
        <w:rPr>
          <w:rFonts w:ascii="Times New Roman" w:hAnsi="Times New Roman"/>
          <w:b/>
          <w:sz w:val="28"/>
          <w:szCs w:val="28"/>
        </w:rPr>
      </w:pPr>
      <w:r w:rsidRPr="00D443E2">
        <w:rPr>
          <w:rFonts w:ascii="Times New Roman" w:hAnsi="Times New Roman"/>
          <w:b/>
          <w:sz w:val="28"/>
          <w:szCs w:val="28"/>
        </w:rPr>
        <w:t>ПРЕЗ УЧЕБНАТА 2020/2021 ГОДИНА</w:t>
      </w:r>
    </w:p>
    <w:p w:rsidR="00D443E2" w:rsidRDefault="00D443E2" w:rsidP="00D443E2">
      <w:pPr>
        <w:widowControl w:val="0"/>
        <w:spacing w:after="227" w:line="278" w:lineRule="exact"/>
        <w:jc w:val="both"/>
        <w:rPr>
          <w:rFonts w:ascii="Times New Roman" w:hAnsi="Times New Roman"/>
          <w:b/>
          <w:color w:val="000000"/>
          <w:lang w:val="en-US"/>
        </w:rPr>
      </w:pPr>
    </w:p>
    <w:p w:rsidR="00D443E2" w:rsidRPr="00D443E2" w:rsidRDefault="00D443E2" w:rsidP="00D443E2">
      <w:pPr>
        <w:widowControl w:val="0"/>
        <w:spacing w:after="227" w:line="278" w:lineRule="exact"/>
        <w:jc w:val="both"/>
        <w:rPr>
          <w:rFonts w:ascii="Times New Roman" w:hAnsi="Times New Roman"/>
          <w:b/>
          <w:color w:val="000000"/>
          <w:lang w:val="en-US"/>
        </w:rPr>
      </w:pPr>
      <w:r w:rsidRPr="00D443E2">
        <w:rPr>
          <w:rFonts w:ascii="Times New Roman" w:hAnsi="Times New Roman"/>
          <w:b/>
          <w:color w:val="000000"/>
        </w:rPr>
        <w:t xml:space="preserve">Въвежда се глава десета: МЕРКИ ЗА ОРГАНИЗАЦИЯ И РЕД НА ПРОВЕЖДАНЕ НА ОБРАЗОВАТЕЛНО-ВЪЗПИТАТЕЛНИ ДЕЙНОСТИ В УСЛОВИЯ НА </w:t>
      </w:r>
      <w:r w:rsidRPr="00D443E2">
        <w:rPr>
          <w:rFonts w:ascii="Times New Roman" w:hAnsi="Times New Roman"/>
          <w:b/>
          <w:color w:val="000000"/>
          <w:lang w:val="en-US"/>
        </w:rPr>
        <w:t>COVID</w:t>
      </w:r>
      <w:r w:rsidRPr="00D443E2">
        <w:rPr>
          <w:rFonts w:ascii="Times New Roman" w:hAnsi="Times New Roman"/>
          <w:b/>
          <w:color w:val="000000"/>
        </w:rPr>
        <w:t xml:space="preserve"> -19</w:t>
      </w:r>
    </w:p>
    <w:p w:rsidR="00D443E2" w:rsidRPr="00D443E2" w:rsidRDefault="00D443E2" w:rsidP="00D443E2">
      <w:pPr>
        <w:widowControl w:val="0"/>
        <w:spacing w:after="18" w:line="220" w:lineRule="exact"/>
        <w:jc w:val="both"/>
        <w:rPr>
          <w:rFonts w:ascii="Times New Roman" w:hAnsi="Times New Roman"/>
          <w:b/>
        </w:rPr>
      </w:pPr>
      <w:r w:rsidRPr="00D443E2">
        <w:rPr>
          <w:rFonts w:ascii="Times New Roman" w:hAnsi="Times New Roman"/>
          <w:b/>
          <w:color w:val="000000"/>
          <w:lang w:val="en-US"/>
        </w:rPr>
        <w:t>I</w:t>
      </w:r>
      <w:r w:rsidRPr="00D443E2">
        <w:rPr>
          <w:rFonts w:ascii="Times New Roman" w:hAnsi="Times New Roman"/>
          <w:b/>
          <w:color w:val="000000"/>
        </w:rPr>
        <w:t xml:space="preserve"> .Мерки за дистанция между учениците от различните паралелки, като за целта съответно:</w:t>
      </w:r>
    </w:p>
    <w:p w:rsidR="00D443E2" w:rsidRPr="00D443E2" w:rsidRDefault="00D443E2" w:rsidP="00D443E2">
      <w:pPr>
        <w:widowControl w:val="0"/>
        <w:numPr>
          <w:ilvl w:val="0"/>
          <w:numId w:val="1"/>
        </w:numPr>
        <w:tabs>
          <w:tab w:val="left" w:pos="1104"/>
        </w:tabs>
        <w:spacing w:after="0" w:line="220" w:lineRule="exact"/>
        <w:jc w:val="both"/>
        <w:rPr>
          <w:rFonts w:ascii="Times New Roman" w:hAnsi="Times New Roman"/>
          <w:b/>
        </w:rPr>
      </w:pPr>
      <w:r w:rsidRPr="00D443E2">
        <w:rPr>
          <w:rFonts w:ascii="Times New Roman" w:hAnsi="Times New Roman"/>
          <w:b/>
          <w:color w:val="000000"/>
        </w:rPr>
        <w:t>В класни стаи и за организация на учебния процес:</w:t>
      </w:r>
    </w:p>
    <w:p w:rsidR="00D443E2" w:rsidRPr="00D443E2" w:rsidRDefault="00D443E2" w:rsidP="00D443E2">
      <w:pPr>
        <w:widowControl w:val="0"/>
        <w:numPr>
          <w:ilvl w:val="0"/>
          <w:numId w:val="2"/>
        </w:numPr>
        <w:tabs>
          <w:tab w:val="left" w:pos="920"/>
        </w:tabs>
        <w:spacing w:after="0" w:line="283" w:lineRule="exact"/>
        <w:jc w:val="both"/>
        <w:rPr>
          <w:rFonts w:ascii="Times New Roman" w:hAnsi="Times New Roman"/>
        </w:rPr>
      </w:pPr>
      <w:r w:rsidRPr="00D443E2">
        <w:rPr>
          <w:rFonts w:ascii="Times New Roman" w:hAnsi="Times New Roman"/>
          <w:color w:val="000000"/>
        </w:rPr>
        <w:t>учениците да се обучават в определените им класни стаи. По изключение се използват кабинетите по ИКТ, при лоши метеорологични условия-физкултурна стая ;</w:t>
      </w:r>
    </w:p>
    <w:p w:rsidR="00D443E2" w:rsidRPr="00D443E2" w:rsidRDefault="00D443E2" w:rsidP="00D443E2">
      <w:pPr>
        <w:widowControl w:val="0"/>
        <w:numPr>
          <w:ilvl w:val="0"/>
          <w:numId w:val="2"/>
        </w:numPr>
        <w:tabs>
          <w:tab w:val="left" w:pos="920"/>
        </w:tabs>
        <w:spacing w:after="0" w:line="283" w:lineRule="exact"/>
        <w:jc w:val="both"/>
        <w:rPr>
          <w:rFonts w:ascii="Times New Roman" w:hAnsi="Times New Roman"/>
        </w:rPr>
      </w:pPr>
      <w:r w:rsidRPr="00D443E2">
        <w:rPr>
          <w:rFonts w:ascii="Times New Roman" w:hAnsi="Times New Roman"/>
          <w:color w:val="000000"/>
        </w:rPr>
        <w:t>да се провеждат максимален брой часове на открито, когато метеорологичната обстановка позволява това;</w:t>
      </w:r>
    </w:p>
    <w:p w:rsidR="00D443E2" w:rsidRPr="00D443E2" w:rsidRDefault="00D443E2" w:rsidP="00D443E2">
      <w:pPr>
        <w:widowControl w:val="0"/>
        <w:numPr>
          <w:ilvl w:val="0"/>
          <w:numId w:val="2"/>
        </w:numPr>
        <w:tabs>
          <w:tab w:val="left" w:pos="998"/>
        </w:tabs>
        <w:spacing w:after="0" w:line="269" w:lineRule="exact"/>
        <w:jc w:val="both"/>
        <w:rPr>
          <w:rFonts w:ascii="Times New Roman" w:hAnsi="Times New Roman"/>
        </w:rPr>
      </w:pPr>
      <w:r w:rsidRPr="00D443E2">
        <w:rPr>
          <w:rFonts w:ascii="Times New Roman" w:hAnsi="Times New Roman"/>
          <w:color w:val="000000"/>
        </w:rPr>
        <w:t>да се разположат местата за сядане на учениците шахматно, където е приложимо;</w:t>
      </w:r>
    </w:p>
    <w:p w:rsidR="00D443E2" w:rsidRPr="00D443E2" w:rsidRDefault="00D443E2" w:rsidP="00D443E2">
      <w:pPr>
        <w:widowControl w:val="0"/>
        <w:numPr>
          <w:ilvl w:val="0"/>
          <w:numId w:val="2"/>
        </w:numPr>
        <w:tabs>
          <w:tab w:val="left" w:pos="920"/>
        </w:tabs>
        <w:spacing w:after="0" w:line="269" w:lineRule="exact"/>
        <w:jc w:val="both"/>
        <w:rPr>
          <w:rFonts w:ascii="Times New Roman" w:hAnsi="Times New Roman"/>
        </w:rPr>
      </w:pPr>
      <w:r w:rsidRPr="00D443E2">
        <w:rPr>
          <w:rFonts w:ascii="Times New Roman" w:hAnsi="Times New Roman"/>
          <w:color w:val="000000"/>
        </w:rPr>
        <w:t>да се осигури физическо разстояние между масата/катедрата/бюрото на учителя и първия ред маси/чинове на учениците, в т.ч. и чрез освобождаване на първия ред маси/чинове, с цел спазване на дистанция от поне 1,5 метра по време на обучение.</w:t>
      </w:r>
    </w:p>
    <w:p w:rsidR="00D443E2" w:rsidRPr="00D443E2" w:rsidRDefault="00D443E2" w:rsidP="00D443E2">
      <w:pPr>
        <w:widowControl w:val="0"/>
        <w:numPr>
          <w:ilvl w:val="0"/>
          <w:numId w:val="1"/>
        </w:numPr>
        <w:tabs>
          <w:tab w:val="left" w:pos="1104"/>
        </w:tabs>
        <w:spacing w:after="0" w:line="269" w:lineRule="exact"/>
        <w:jc w:val="both"/>
        <w:rPr>
          <w:rFonts w:ascii="Times New Roman" w:hAnsi="Times New Roman"/>
          <w:b/>
        </w:rPr>
      </w:pPr>
      <w:r w:rsidRPr="00D443E2">
        <w:rPr>
          <w:rFonts w:ascii="Times New Roman" w:hAnsi="Times New Roman"/>
          <w:b/>
          <w:color w:val="000000"/>
        </w:rPr>
        <w:t>Коридори и стълбища</w:t>
      </w:r>
    </w:p>
    <w:p w:rsidR="00D443E2" w:rsidRPr="00D443E2" w:rsidRDefault="00D443E2" w:rsidP="00D443E2">
      <w:pPr>
        <w:widowControl w:val="0"/>
        <w:numPr>
          <w:ilvl w:val="0"/>
          <w:numId w:val="3"/>
        </w:numPr>
        <w:tabs>
          <w:tab w:val="left" w:pos="920"/>
        </w:tabs>
        <w:spacing w:after="0" w:line="269" w:lineRule="exact"/>
        <w:jc w:val="both"/>
        <w:rPr>
          <w:rFonts w:ascii="Times New Roman" w:hAnsi="Times New Roman"/>
        </w:rPr>
      </w:pPr>
      <w:r w:rsidRPr="00D443E2">
        <w:rPr>
          <w:rFonts w:ascii="Times New Roman" w:hAnsi="Times New Roman"/>
          <w:color w:val="000000"/>
        </w:rPr>
        <w:t>да се организира еднопосочно придвижване в коридорите и по стълбите чрез цветова маркировка за посоката на движение на учениците;</w:t>
      </w:r>
    </w:p>
    <w:p w:rsidR="00D443E2" w:rsidRPr="00D443E2" w:rsidRDefault="00D443E2" w:rsidP="00D443E2">
      <w:pPr>
        <w:widowControl w:val="0"/>
        <w:numPr>
          <w:ilvl w:val="0"/>
          <w:numId w:val="3"/>
        </w:numPr>
        <w:tabs>
          <w:tab w:val="left" w:pos="920"/>
        </w:tabs>
        <w:spacing w:after="0" w:line="269" w:lineRule="exact"/>
        <w:jc w:val="both"/>
        <w:rPr>
          <w:rFonts w:ascii="Times New Roman" w:hAnsi="Times New Roman"/>
        </w:rPr>
      </w:pPr>
      <w:r w:rsidRPr="00D443E2">
        <w:rPr>
          <w:rFonts w:ascii="Times New Roman" w:hAnsi="Times New Roman"/>
          <w:color w:val="000000"/>
        </w:rPr>
        <w:t>да се регулира влизането и излизането в сградата на училището, без струпване на входа и при спазване на дистанция, като влизането на учениците да се осъществява в определен часови интервал от време от дежурен екип учители и ученици, съгласно утвърден от директора на училището график.</w:t>
      </w:r>
    </w:p>
    <w:p w:rsidR="00D443E2" w:rsidRPr="00D443E2" w:rsidRDefault="00D443E2" w:rsidP="00D443E2">
      <w:pPr>
        <w:widowControl w:val="0"/>
        <w:numPr>
          <w:ilvl w:val="0"/>
          <w:numId w:val="1"/>
        </w:numPr>
        <w:tabs>
          <w:tab w:val="left" w:pos="1104"/>
        </w:tabs>
        <w:spacing w:after="0" w:line="269" w:lineRule="exact"/>
        <w:jc w:val="both"/>
        <w:rPr>
          <w:rFonts w:ascii="Times New Roman" w:hAnsi="Times New Roman"/>
          <w:b/>
        </w:rPr>
      </w:pPr>
      <w:r w:rsidRPr="00D443E2">
        <w:rPr>
          <w:rFonts w:ascii="Times New Roman" w:hAnsi="Times New Roman"/>
          <w:b/>
          <w:color w:val="000000"/>
        </w:rPr>
        <w:t>Междучасия. Тоалетни/санитарни помещения:</w:t>
      </w:r>
    </w:p>
    <w:p w:rsidR="00D443E2" w:rsidRPr="00D443E2" w:rsidRDefault="00D443E2" w:rsidP="00D443E2">
      <w:pPr>
        <w:widowControl w:val="0"/>
        <w:numPr>
          <w:ilvl w:val="0"/>
          <w:numId w:val="4"/>
        </w:numPr>
        <w:tabs>
          <w:tab w:val="left" w:pos="974"/>
        </w:tabs>
        <w:spacing w:after="0" w:line="269" w:lineRule="exact"/>
        <w:jc w:val="both"/>
        <w:rPr>
          <w:rFonts w:ascii="Times New Roman" w:hAnsi="Times New Roman"/>
        </w:rPr>
      </w:pPr>
      <w:r w:rsidRPr="00D443E2">
        <w:rPr>
          <w:rFonts w:ascii="Times New Roman" w:hAnsi="Times New Roman"/>
          <w:color w:val="000000"/>
        </w:rPr>
        <w:t>учениците да не се струпват в санитарните помещения;</w:t>
      </w:r>
    </w:p>
    <w:p w:rsidR="00D443E2" w:rsidRDefault="00D443E2" w:rsidP="00D443E2">
      <w:pPr>
        <w:widowControl w:val="0"/>
        <w:numPr>
          <w:ilvl w:val="0"/>
          <w:numId w:val="4"/>
        </w:numPr>
        <w:tabs>
          <w:tab w:val="left" w:pos="998"/>
        </w:tabs>
        <w:spacing w:after="0" w:line="269" w:lineRule="exact"/>
        <w:jc w:val="both"/>
        <w:rPr>
          <w:rFonts w:ascii="Times New Roman" w:hAnsi="Times New Roman"/>
        </w:rPr>
      </w:pPr>
      <w:r w:rsidRPr="00D443E2">
        <w:rPr>
          <w:rFonts w:ascii="Times New Roman" w:hAnsi="Times New Roman"/>
          <w:color w:val="000000"/>
        </w:rPr>
        <w:t>да не влизат повече от трима ученици в посочените.</w:t>
      </w:r>
    </w:p>
    <w:p w:rsidR="00D443E2" w:rsidRPr="00D443E2" w:rsidRDefault="00D443E2" w:rsidP="00D443E2">
      <w:pPr>
        <w:pStyle w:val="a3"/>
        <w:widowControl w:val="0"/>
        <w:numPr>
          <w:ilvl w:val="0"/>
          <w:numId w:val="1"/>
        </w:numPr>
        <w:tabs>
          <w:tab w:val="left" w:pos="998"/>
        </w:tabs>
        <w:spacing w:after="0" w:line="269" w:lineRule="exact"/>
        <w:jc w:val="both"/>
        <w:rPr>
          <w:rFonts w:ascii="Times New Roman" w:hAnsi="Times New Roman"/>
          <w:b/>
        </w:rPr>
      </w:pPr>
      <w:r w:rsidRPr="00D443E2">
        <w:rPr>
          <w:rFonts w:ascii="Times New Roman" w:hAnsi="Times New Roman"/>
          <w:b/>
          <w:color w:val="000000"/>
        </w:rPr>
        <w:t>Входове и изходи в СУ</w:t>
      </w:r>
    </w:p>
    <w:p w:rsidR="00D443E2" w:rsidRPr="00D443E2" w:rsidRDefault="00D443E2" w:rsidP="00D443E2">
      <w:pPr>
        <w:widowControl w:val="0"/>
        <w:numPr>
          <w:ilvl w:val="0"/>
          <w:numId w:val="5"/>
        </w:numPr>
        <w:tabs>
          <w:tab w:val="left" w:pos="950"/>
        </w:tabs>
        <w:spacing w:after="0" w:line="274" w:lineRule="exact"/>
        <w:jc w:val="both"/>
        <w:rPr>
          <w:rFonts w:ascii="Times New Roman" w:hAnsi="Times New Roman"/>
        </w:rPr>
      </w:pPr>
      <w:r w:rsidRPr="00D443E2">
        <w:rPr>
          <w:rFonts w:ascii="Times New Roman" w:hAnsi="Times New Roman"/>
          <w:color w:val="000000"/>
        </w:rPr>
        <w:t xml:space="preserve">централен вход – </w:t>
      </w:r>
      <w:r w:rsidRPr="00D443E2">
        <w:rPr>
          <w:rFonts w:ascii="Times New Roman" w:hAnsi="Times New Roman"/>
          <w:color w:val="000000"/>
          <w:lang w:val="en-US"/>
        </w:rPr>
        <w:t>IV</w:t>
      </w:r>
      <w:r w:rsidRPr="00D443E2">
        <w:rPr>
          <w:rFonts w:ascii="Times New Roman" w:hAnsi="Times New Roman"/>
          <w:color w:val="000000"/>
        </w:rPr>
        <w:t xml:space="preserve">“б“, </w:t>
      </w:r>
      <w:r w:rsidRPr="00D443E2">
        <w:rPr>
          <w:rFonts w:ascii="Times New Roman" w:hAnsi="Times New Roman"/>
          <w:color w:val="000000"/>
          <w:lang w:val="en-US"/>
        </w:rPr>
        <w:t xml:space="preserve"> V</w:t>
      </w:r>
      <w:r w:rsidRPr="00D443E2">
        <w:rPr>
          <w:rFonts w:ascii="Times New Roman" w:hAnsi="Times New Roman"/>
          <w:color w:val="000000"/>
        </w:rPr>
        <w:t xml:space="preserve">-ХП </w:t>
      </w:r>
      <w:proofErr w:type="spellStart"/>
      <w:r w:rsidRPr="00D443E2">
        <w:rPr>
          <w:rFonts w:ascii="Times New Roman" w:hAnsi="Times New Roman"/>
          <w:color w:val="000000"/>
        </w:rPr>
        <w:t>кл</w:t>
      </w:r>
      <w:proofErr w:type="spellEnd"/>
    </w:p>
    <w:p w:rsidR="00D443E2" w:rsidRPr="00D443E2" w:rsidRDefault="00D443E2" w:rsidP="00D443E2">
      <w:pPr>
        <w:widowControl w:val="0"/>
        <w:numPr>
          <w:ilvl w:val="0"/>
          <w:numId w:val="5"/>
        </w:numPr>
        <w:tabs>
          <w:tab w:val="left" w:pos="978"/>
        </w:tabs>
        <w:spacing w:after="0" w:line="274" w:lineRule="exact"/>
        <w:jc w:val="both"/>
        <w:rPr>
          <w:rFonts w:ascii="Times New Roman" w:hAnsi="Times New Roman"/>
        </w:rPr>
      </w:pPr>
      <w:r w:rsidRPr="00D443E2">
        <w:rPr>
          <w:rFonts w:ascii="Times New Roman" w:hAnsi="Times New Roman"/>
          <w:color w:val="000000"/>
        </w:rPr>
        <w:t>заден вход - 1-</w:t>
      </w:r>
      <w:r w:rsidRPr="00D443E2">
        <w:rPr>
          <w:rFonts w:ascii="Times New Roman" w:hAnsi="Times New Roman"/>
          <w:color w:val="000000"/>
          <w:lang w:val="en-US"/>
        </w:rPr>
        <w:t xml:space="preserve"> IV</w:t>
      </w:r>
      <w:r w:rsidRPr="00D443E2">
        <w:rPr>
          <w:rFonts w:ascii="Times New Roman" w:hAnsi="Times New Roman"/>
          <w:color w:val="000000"/>
        </w:rPr>
        <w:t>“а“ клас</w:t>
      </w:r>
    </w:p>
    <w:p w:rsidR="00D443E2" w:rsidRPr="00D443E2" w:rsidRDefault="00D443E2" w:rsidP="00D443E2">
      <w:pPr>
        <w:widowControl w:val="0"/>
        <w:numPr>
          <w:ilvl w:val="0"/>
          <w:numId w:val="5"/>
        </w:numPr>
        <w:tabs>
          <w:tab w:val="left" w:pos="978"/>
        </w:tabs>
        <w:spacing w:after="0" w:line="274" w:lineRule="exact"/>
        <w:jc w:val="both"/>
        <w:rPr>
          <w:rFonts w:ascii="Times New Roman" w:hAnsi="Times New Roman"/>
        </w:rPr>
      </w:pPr>
      <w:r w:rsidRPr="00D443E2">
        <w:rPr>
          <w:rFonts w:ascii="Times New Roman" w:hAnsi="Times New Roman"/>
          <w:color w:val="000000"/>
        </w:rPr>
        <w:t xml:space="preserve">изходите са същите </w:t>
      </w:r>
    </w:p>
    <w:p w:rsidR="00D443E2" w:rsidRPr="00D443E2" w:rsidRDefault="00D443E2" w:rsidP="00D443E2">
      <w:pPr>
        <w:widowControl w:val="0"/>
        <w:numPr>
          <w:ilvl w:val="0"/>
          <w:numId w:val="1"/>
        </w:numPr>
        <w:tabs>
          <w:tab w:val="left" w:pos="1084"/>
        </w:tabs>
        <w:spacing w:after="0" w:line="274" w:lineRule="exact"/>
        <w:jc w:val="both"/>
        <w:rPr>
          <w:rFonts w:ascii="Times New Roman" w:hAnsi="Times New Roman"/>
          <w:b/>
        </w:rPr>
      </w:pPr>
      <w:r w:rsidRPr="00D443E2">
        <w:rPr>
          <w:rFonts w:ascii="Times New Roman" w:hAnsi="Times New Roman"/>
          <w:b/>
          <w:color w:val="000000"/>
        </w:rPr>
        <w:t>Храненето на учениците да се осъществява в столовата, по график</w:t>
      </w:r>
    </w:p>
    <w:p w:rsidR="00D443E2" w:rsidRPr="00D443E2" w:rsidRDefault="00D443E2" w:rsidP="00D443E2">
      <w:pPr>
        <w:widowControl w:val="0"/>
        <w:numPr>
          <w:ilvl w:val="0"/>
          <w:numId w:val="6"/>
        </w:numPr>
        <w:tabs>
          <w:tab w:val="left" w:pos="920"/>
        </w:tabs>
        <w:spacing w:after="0" w:line="274" w:lineRule="exact"/>
        <w:jc w:val="both"/>
        <w:rPr>
          <w:rFonts w:ascii="Times New Roman" w:hAnsi="Times New Roman"/>
        </w:rPr>
      </w:pPr>
      <w:r w:rsidRPr="00D443E2">
        <w:rPr>
          <w:rFonts w:ascii="Times New Roman" w:hAnsi="Times New Roman"/>
          <w:color w:val="000000"/>
        </w:rPr>
        <w:t>Максимално да се ограничи влизането на външни лица в сградата на училището. Обособява се като зона за достъп на родители училищния двор и територията на училището в близост до входа.</w:t>
      </w:r>
    </w:p>
    <w:p w:rsidR="00D443E2" w:rsidRPr="00D443E2" w:rsidRDefault="00D443E2" w:rsidP="00D443E2">
      <w:pPr>
        <w:widowControl w:val="0"/>
        <w:numPr>
          <w:ilvl w:val="0"/>
          <w:numId w:val="6"/>
        </w:numPr>
        <w:tabs>
          <w:tab w:val="left" w:pos="920"/>
        </w:tabs>
        <w:spacing w:after="0" w:line="274" w:lineRule="exact"/>
        <w:jc w:val="both"/>
        <w:rPr>
          <w:rFonts w:ascii="Times New Roman" w:hAnsi="Times New Roman"/>
        </w:rPr>
      </w:pPr>
      <w:r w:rsidRPr="00D443E2">
        <w:rPr>
          <w:rFonts w:ascii="Times New Roman" w:hAnsi="Times New Roman"/>
          <w:color w:val="000000"/>
        </w:rPr>
        <w:t xml:space="preserve">Допускат се придружители на деца със СОП в училище при спазване на изискванията </w:t>
      </w:r>
      <w:r w:rsidRPr="00D443E2">
        <w:rPr>
          <w:rFonts w:ascii="Times New Roman" w:hAnsi="Times New Roman"/>
          <w:color w:val="000000"/>
        </w:rPr>
        <w:lastRenderedPageBreak/>
        <w:t>за физическа дистанция и дезинфекция.</w:t>
      </w:r>
    </w:p>
    <w:p w:rsidR="00D443E2" w:rsidRPr="00D443E2" w:rsidRDefault="00D443E2" w:rsidP="00D443E2">
      <w:pPr>
        <w:widowControl w:val="0"/>
        <w:numPr>
          <w:ilvl w:val="0"/>
          <w:numId w:val="6"/>
        </w:numPr>
        <w:tabs>
          <w:tab w:val="left" w:pos="978"/>
        </w:tabs>
        <w:spacing w:after="0" w:line="274" w:lineRule="exact"/>
        <w:jc w:val="both"/>
        <w:rPr>
          <w:rFonts w:ascii="Times New Roman" w:hAnsi="Times New Roman"/>
        </w:rPr>
      </w:pPr>
      <w:r w:rsidRPr="00D443E2">
        <w:rPr>
          <w:rFonts w:ascii="Times New Roman" w:hAnsi="Times New Roman"/>
          <w:color w:val="000000"/>
        </w:rPr>
        <w:t>Да се провеждат повече занятия навън.</w:t>
      </w:r>
    </w:p>
    <w:p w:rsidR="00D443E2" w:rsidRPr="00D443E2" w:rsidRDefault="00D443E2" w:rsidP="00D443E2">
      <w:pPr>
        <w:widowControl w:val="0"/>
        <w:numPr>
          <w:ilvl w:val="0"/>
          <w:numId w:val="6"/>
        </w:numPr>
        <w:tabs>
          <w:tab w:val="left" w:pos="920"/>
        </w:tabs>
        <w:spacing w:after="0" w:line="274" w:lineRule="exact"/>
        <w:jc w:val="both"/>
        <w:rPr>
          <w:rFonts w:ascii="Times New Roman" w:hAnsi="Times New Roman"/>
        </w:rPr>
      </w:pPr>
      <w:r w:rsidRPr="00D443E2">
        <w:rPr>
          <w:rFonts w:ascii="Times New Roman" w:hAnsi="Times New Roman"/>
          <w:color w:val="000000"/>
        </w:rPr>
        <w:t>Да се провеждат занятия извън училище, когато това е удобно, мястото е по-широко и по-безопасно и не е свързано с риск и много време за придвижване.</w:t>
      </w:r>
    </w:p>
    <w:p w:rsidR="00D443E2" w:rsidRPr="00D443E2" w:rsidRDefault="00D443E2" w:rsidP="00D443E2">
      <w:pPr>
        <w:widowControl w:val="0"/>
        <w:numPr>
          <w:ilvl w:val="0"/>
          <w:numId w:val="1"/>
        </w:numPr>
        <w:tabs>
          <w:tab w:val="left" w:pos="1084"/>
        </w:tabs>
        <w:spacing w:after="0" w:line="274" w:lineRule="exact"/>
        <w:jc w:val="both"/>
        <w:rPr>
          <w:rFonts w:ascii="Times New Roman" w:hAnsi="Times New Roman"/>
          <w:b/>
        </w:rPr>
      </w:pPr>
      <w:r w:rsidRPr="00D443E2">
        <w:rPr>
          <w:rFonts w:ascii="Times New Roman" w:hAnsi="Times New Roman"/>
          <w:b/>
        </w:rPr>
        <w:t>Комуникация. Учителска стая</w:t>
      </w:r>
    </w:p>
    <w:p w:rsidR="00D443E2" w:rsidRPr="00D443E2" w:rsidRDefault="00D443E2" w:rsidP="00D443E2">
      <w:pPr>
        <w:widowControl w:val="0"/>
        <w:numPr>
          <w:ilvl w:val="0"/>
          <w:numId w:val="7"/>
        </w:numPr>
        <w:tabs>
          <w:tab w:val="left" w:pos="950"/>
        </w:tabs>
        <w:spacing w:after="0" w:line="274" w:lineRule="exact"/>
        <w:jc w:val="both"/>
        <w:rPr>
          <w:rFonts w:ascii="Times New Roman" w:hAnsi="Times New Roman"/>
        </w:rPr>
      </w:pPr>
      <w:r w:rsidRPr="00D443E2">
        <w:rPr>
          <w:rFonts w:ascii="Times New Roman" w:hAnsi="Times New Roman"/>
          <w:color w:val="000000"/>
        </w:rPr>
        <w:t>Да се ограничи близката комуникация между учители и престоят им в учителската</w:t>
      </w:r>
    </w:p>
    <w:p w:rsidR="00D443E2" w:rsidRPr="00D443E2" w:rsidRDefault="00D443E2" w:rsidP="00D443E2">
      <w:pPr>
        <w:widowControl w:val="0"/>
        <w:spacing w:after="0" w:line="274" w:lineRule="exact"/>
        <w:jc w:val="both"/>
        <w:rPr>
          <w:rFonts w:ascii="Times New Roman" w:hAnsi="Times New Roman"/>
        </w:rPr>
      </w:pPr>
      <w:r w:rsidRPr="00D443E2">
        <w:rPr>
          <w:rFonts w:ascii="Times New Roman" w:hAnsi="Times New Roman"/>
          <w:color w:val="000000"/>
        </w:rPr>
        <w:t>стая;</w:t>
      </w:r>
    </w:p>
    <w:p w:rsidR="00D443E2" w:rsidRPr="00D443E2" w:rsidRDefault="00D443E2" w:rsidP="00D443E2">
      <w:pPr>
        <w:widowControl w:val="0"/>
        <w:numPr>
          <w:ilvl w:val="0"/>
          <w:numId w:val="7"/>
        </w:numPr>
        <w:tabs>
          <w:tab w:val="left" w:pos="920"/>
        </w:tabs>
        <w:spacing w:after="0" w:line="274" w:lineRule="exact"/>
        <w:jc w:val="both"/>
        <w:rPr>
          <w:rFonts w:ascii="Times New Roman" w:hAnsi="Times New Roman"/>
        </w:rPr>
      </w:pPr>
      <w:r w:rsidRPr="00D443E2">
        <w:rPr>
          <w:rFonts w:ascii="Times New Roman" w:hAnsi="Times New Roman"/>
          <w:color w:val="000000"/>
        </w:rPr>
        <w:t>По-голяма част от комуникацията да се осъществява в електронна среда (по телефон, електронна поща, платформи и др.), а при необходимост от пряка комуникация да се спазват изискванията на физическа дистанция и носене на защитни маски или шлем;</w:t>
      </w:r>
    </w:p>
    <w:p w:rsidR="00D443E2" w:rsidRPr="00D443E2" w:rsidRDefault="00D443E2" w:rsidP="00D443E2">
      <w:pPr>
        <w:widowControl w:val="0"/>
        <w:numPr>
          <w:ilvl w:val="0"/>
          <w:numId w:val="7"/>
        </w:numPr>
        <w:tabs>
          <w:tab w:val="left" w:pos="925"/>
        </w:tabs>
        <w:spacing w:after="0" w:line="274" w:lineRule="exact"/>
        <w:jc w:val="both"/>
        <w:rPr>
          <w:rFonts w:ascii="Times New Roman" w:hAnsi="Times New Roman"/>
        </w:rPr>
      </w:pPr>
      <w:r w:rsidRPr="00D443E2">
        <w:rPr>
          <w:rFonts w:ascii="Times New Roman" w:hAnsi="Times New Roman"/>
          <w:color w:val="000000"/>
        </w:rPr>
        <w:t>Комуникация с родителите да се осъществява предимно с електронни средства, а индивидуалните срещи и консултации да се провеждат по предварителна уговорка и при спазване на изискванията на МЗ;</w:t>
      </w:r>
    </w:p>
    <w:p w:rsidR="00D443E2" w:rsidRPr="00D443E2" w:rsidRDefault="00D443E2" w:rsidP="00D443E2">
      <w:pPr>
        <w:widowControl w:val="0"/>
        <w:numPr>
          <w:ilvl w:val="0"/>
          <w:numId w:val="7"/>
        </w:numPr>
        <w:tabs>
          <w:tab w:val="left" w:pos="920"/>
        </w:tabs>
        <w:spacing w:after="0" w:line="274" w:lineRule="exact"/>
        <w:jc w:val="both"/>
        <w:rPr>
          <w:rFonts w:ascii="Times New Roman" w:hAnsi="Times New Roman"/>
        </w:rPr>
      </w:pPr>
      <w:r w:rsidRPr="00D443E2">
        <w:rPr>
          <w:rFonts w:ascii="Times New Roman" w:hAnsi="Times New Roman"/>
          <w:color w:val="000000"/>
        </w:rPr>
        <w:t>Провеждането на родителски срещи, събрания на Обществения съвет, общи събрания и педагогически съвети да е в електронна среда, а при нужда от пряка комуникация в по- голямо помещение, което гарантира спазване на правилата на МЗ.</w:t>
      </w:r>
    </w:p>
    <w:p w:rsidR="00D443E2" w:rsidRPr="00D443E2" w:rsidRDefault="00D443E2" w:rsidP="00D443E2">
      <w:pPr>
        <w:widowControl w:val="0"/>
        <w:numPr>
          <w:ilvl w:val="0"/>
          <w:numId w:val="1"/>
        </w:numPr>
        <w:tabs>
          <w:tab w:val="left" w:pos="1026"/>
        </w:tabs>
        <w:spacing w:after="0" w:line="274" w:lineRule="exact"/>
        <w:jc w:val="both"/>
        <w:rPr>
          <w:rFonts w:ascii="Times New Roman" w:hAnsi="Times New Roman"/>
          <w:b/>
        </w:rPr>
      </w:pPr>
      <w:r w:rsidRPr="00D443E2">
        <w:rPr>
          <w:rFonts w:ascii="Times New Roman" w:hAnsi="Times New Roman"/>
          <w:b/>
          <w:color w:val="000000"/>
        </w:rPr>
        <w:t>Използването на физкултурния салон да става само в месеците, когато не е възможно провеждане на часовете на открито. При невъзможност, поради спецификата на сезона, във физкултурния салон да се провеждат часовете само на един клас.</w:t>
      </w:r>
    </w:p>
    <w:p w:rsidR="00D443E2" w:rsidRPr="00D443E2" w:rsidRDefault="00D443E2" w:rsidP="00D443E2">
      <w:pPr>
        <w:widowControl w:val="0"/>
        <w:numPr>
          <w:ilvl w:val="0"/>
          <w:numId w:val="1"/>
        </w:numPr>
        <w:tabs>
          <w:tab w:val="left" w:pos="1084"/>
        </w:tabs>
        <w:spacing w:after="0" w:line="274" w:lineRule="exact"/>
        <w:jc w:val="both"/>
        <w:rPr>
          <w:rFonts w:ascii="Times New Roman" w:hAnsi="Times New Roman"/>
          <w:b/>
        </w:rPr>
      </w:pPr>
      <w:r w:rsidRPr="00D443E2">
        <w:rPr>
          <w:rFonts w:ascii="Times New Roman" w:hAnsi="Times New Roman"/>
          <w:b/>
          <w:color w:val="000000"/>
        </w:rPr>
        <w:t>Библиотека</w:t>
      </w:r>
    </w:p>
    <w:p w:rsidR="00D443E2" w:rsidRPr="00D443E2" w:rsidRDefault="00D443E2" w:rsidP="00D443E2">
      <w:pPr>
        <w:widowControl w:val="0"/>
        <w:numPr>
          <w:ilvl w:val="0"/>
          <w:numId w:val="8"/>
        </w:numPr>
        <w:tabs>
          <w:tab w:val="left" w:pos="920"/>
        </w:tabs>
        <w:spacing w:after="0" w:line="293" w:lineRule="exact"/>
        <w:jc w:val="both"/>
        <w:rPr>
          <w:rFonts w:ascii="Times New Roman" w:hAnsi="Times New Roman"/>
        </w:rPr>
      </w:pPr>
      <w:r w:rsidRPr="00D443E2">
        <w:rPr>
          <w:rFonts w:ascii="Times New Roman" w:hAnsi="Times New Roman"/>
          <w:color w:val="000000"/>
        </w:rPr>
        <w:t>Използването на ресурси от училищната библиотека става с предварителна заявка на електронния адрес на училищния библиотекар;</w:t>
      </w:r>
    </w:p>
    <w:p w:rsidR="00D443E2" w:rsidRPr="00D443E2" w:rsidRDefault="00D443E2" w:rsidP="00D443E2">
      <w:pPr>
        <w:widowControl w:val="0"/>
        <w:numPr>
          <w:ilvl w:val="0"/>
          <w:numId w:val="8"/>
        </w:numPr>
        <w:tabs>
          <w:tab w:val="left" w:pos="978"/>
        </w:tabs>
        <w:spacing w:after="0" w:line="220" w:lineRule="exact"/>
        <w:jc w:val="both"/>
        <w:rPr>
          <w:rFonts w:ascii="Times New Roman" w:hAnsi="Times New Roman"/>
        </w:rPr>
      </w:pPr>
      <w:r w:rsidRPr="00D443E2">
        <w:rPr>
          <w:rFonts w:ascii="Times New Roman" w:hAnsi="Times New Roman"/>
          <w:color w:val="000000"/>
        </w:rPr>
        <w:t xml:space="preserve">Да не влизат повече от двама ученици и да са на </w:t>
      </w:r>
      <w:proofErr w:type="spellStart"/>
      <w:r w:rsidRPr="00D443E2">
        <w:rPr>
          <w:rFonts w:ascii="Times New Roman" w:hAnsi="Times New Roman"/>
          <w:color w:val="000000"/>
        </w:rPr>
        <w:t>отстояние</w:t>
      </w:r>
      <w:proofErr w:type="spellEnd"/>
      <w:r w:rsidRPr="00D443E2">
        <w:rPr>
          <w:rFonts w:ascii="Times New Roman" w:hAnsi="Times New Roman"/>
          <w:color w:val="000000"/>
        </w:rPr>
        <w:t xml:space="preserve"> един от друг.</w:t>
      </w:r>
    </w:p>
    <w:p w:rsidR="00D443E2" w:rsidRPr="00D443E2" w:rsidRDefault="00D443E2" w:rsidP="00D443E2">
      <w:pPr>
        <w:widowControl w:val="0"/>
        <w:numPr>
          <w:ilvl w:val="0"/>
          <w:numId w:val="1"/>
        </w:numPr>
        <w:tabs>
          <w:tab w:val="left" w:pos="1146"/>
        </w:tabs>
        <w:spacing w:after="0" w:line="293" w:lineRule="exact"/>
        <w:jc w:val="both"/>
        <w:rPr>
          <w:rFonts w:ascii="Times New Roman" w:hAnsi="Times New Roman"/>
          <w:b/>
        </w:rPr>
      </w:pPr>
      <w:r w:rsidRPr="00D443E2">
        <w:rPr>
          <w:rFonts w:ascii="Times New Roman" w:hAnsi="Times New Roman"/>
          <w:b/>
          <w:color w:val="000000"/>
        </w:rPr>
        <w:t>Закуски по Държавен фонд „Земеделие“ да се приемат един път седмично от определено длъжностно лице.</w:t>
      </w:r>
    </w:p>
    <w:p w:rsidR="00D443E2" w:rsidRPr="00D443E2" w:rsidRDefault="00D443E2" w:rsidP="00D443E2">
      <w:pPr>
        <w:pStyle w:val="a3"/>
        <w:widowControl w:val="0"/>
        <w:numPr>
          <w:ilvl w:val="0"/>
          <w:numId w:val="16"/>
        </w:numPr>
        <w:tabs>
          <w:tab w:val="left" w:pos="354"/>
        </w:tabs>
        <w:spacing w:after="0" w:line="269" w:lineRule="exact"/>
        <w:jc w:val="both"/>
        <w:rPr>
          <w:rFonts w:ascii="Times New Roman" w:hAnsi="Times New Roman"/>
          <w:b/>
        </w:rPr>
      </w:pPr>
      <w:r w:rsidRPr="00D443E2">
        <w:rPr>
          <w:rFonts w:ascii="Times New Roman" w:hAnsi="Times New Roman"/>
          <w:b/>
          <w:color w:val="000000"/>
        </w:rPr>
        <w:t>(1) Задължителни лични предпазни средства (маски или шлемове):</w:t>
      </w:r>
    </w:p>
    <w:p w:rsidR="00D443E2" w:rsidRPr="00D443E2" w:rsidRDefault="00D443E2" w:rsidP="00D443E2">
      <w:pPr>
        <w:widowControl w:val="0"/>
        <w:numPr>
          <w:ilvl w:val="0"/>
          <w:numId w:val="10"/>
        </w:numPr>
        <w:tabs>
          <w:tab w:val="left" w:pos="925"/>
        </w:tabs>
        <w:spacing w:after="0" w:line="269" w:lineRule="exact"/>
        <w:jc w:val="both"/>
        <w:rPr>
          <w:rFonts w:ascii="Times New Roman" w:hAnsi="Times New Roman"/>
        </w:rPr>
      </w:pPr>
      <w:r w:rsidRPr="00D443E2">
        <w:rPr>
          <w:rFonts w:ascii="Times New Roman" w:hAnsi="Times New Roman"/>
          <w:color w:val="000000"/>
        </w:rPr>
        <w:t>в общите закрити части на учебната сграда - преддверие, фоайета, стълбища, коридори, санитарни възли, медицински кабинет, учителска стая, библиотека - за всички ученици, учители, в т.ч. от външните за институцията лица;</w:t>
      </w:r>
    </w:p>
    <w:p w:rsidR="00D443E2" w:rsidRPr="00D443E2" w:rsidRDefault="00D443E2" w:rsidP="00D443E2">
      <w:pPr>
        <w:widowControl w:val="0"/>
        <w:numPr>
          <w:ilvl w:val="0"/>
          <w:numId w:val="10"/>
        </w:numPr>
        <w:tabs>
          <w:tab w:val="left" w:pos="920"/>
        </w:tabs>
        <w:spacing w:after="0" w:line="269" w:lineRule="exact"/>
        <w:jc w:val="both"/>
        <w:rPr>
          <w:rFonts w:ascii="Times New Roman" w:hAnsi="Times New Roman"/>
        </w:rPr>
      </w:pPr>
      <w:r w:rsidRPr="00D443E2">
        <w:rPr>
          <w:rFonts w:ascii="Times New Roman" w:hAnsi="Times New Roman"/>
          <w:color w:val="000000"/>
        </w:rPr>
        <w:t>в класните стаи и другите учебни помещения - от учителите, които преподават на ученици от повече от една паралелка/клас/етап.</w:t>
      </w:r>
    </w:p>
    <w:p w:rsidR="00D443E2" w:rsidRPr="00D443E2" w:rsidRDefault="00D443E2" w:rsidP="00D443E2">
      <w:pPr>
        <w:widowControl w:val="0"/>
        <w:numPr>
          <w:ilvl w:val="0"/>
          <w:numId w:val="11"/>
        </w:numPr>
        <w:tabs>
          <w:tab w:val="left" w:pos="1084"/>
        </w:tabs>
        <w:spacing w:after="0" w:line="269" w:lineRule="exact"/>
        <w:jc w:val="both"/>
        <w:rPr>
          <w:rFonts w:ascii="Times New Roman" w:hAnsi="Times New Roman"/>
        </w:rPr>
      </w:pPr>
      <w:bookmarkStart w:id="0" w:name="_GoBack"/>
      <w:r w:rsidRPr="00D443E2">
        <w:rPr>
          <w:rFonts w:ascii="Times New Roman" w:hAnsi="Times New Roman"/>
          <w:color w:val="000000"/>
        </w:rPr>
        <w:t>Носенето на маска или шлем в класната стая от учениците е по желание.</w:t>
      </w:r>
    </w:p>
    <w:p w:rsidR="00D443E2" w:rsidRPr="00D443E2" w:rsidRDefault="00D443E2" w:rsidP="00D443E2">
      <w:pPr>
        <w:widowControl w:val="0"/>
        <w:numPr>
          <w:ilvl w:val="0"/>
          <w:numId w:val="11"/>
        </w:numPr>
        <w:tabs>
          <w:tab w:val="left" w:pos="1084"/>
        </w:tabs>
        <w:spacing w:after="0" w:line="269" w:lineRule="exact"/>
        <w:jc w:val="both"/>
        <w:rPr>
          <w:rFonts w:ascii="Times New Roman" w:hAnsi="Times New Roman"/>
        </w:rPr>
      </w:pPr>
      <w:r w:rsidRPr="00D443E2">
        <w:rPr>
          <w:rFonts w:ascii="Times New Roman" w:hAnsi="Times New Roman"/>
          <w:color w:val="000000"/>
        </w:rPr>
        <w:t>Маските за учениците се осигуряват от децата, респ. техните родители.</w:t>
      </w:r>
    </w:p>
    <w:bookmarkEnd w:id="0"/>
    <w:p w:rsidR="00D443E2" w:rsidRPr="00D443E2" w:rsidRDefault="00D443E2" w:rsidP="00D443E2">
      <w:pPr>
        <w:widowControl w:val="0"/>
        <w:numPr>
          <w:ilvl w:val="0"/>
          <w:numId w:val="10"/>
        </w:numPr>
        <w:tabs>
          <w:tab w:val="left" w:pos="354"/>
        </w:tabs>
        <w:spacing w:after="0" w:line="269" w:lineRule="exact"/>
        <w:jc w:val="both"/>
        <w:rPr>
          <w:rFonts w:ascii="Times New Roman" w:hAnsi="Times New Roman"/>
        </w:rPr>
      </w:pPr>
      <w:r w:rsidRPr="00D443E2">
        <w:rPr>
          <w:rFonts w:ascii="Times New Roman" w:hAnsi="Times New Roman"/>
          <w:color w:val="000000"/>
        </w:rPr>
        <w:t>Учебните стаи да се проветряват по време на учебен час и през всяко междучасие.</w:t>
      </w:r>
    </w:p>
    <w:p w:rsidR="00D443E2" w:rsidRPr="00D443E2" w:rsidRDefault="00D443E2" w:rsidP="00D443E2">
      <w:pPr>
        <w:widowControl w:val="0"/>
        <w:spacing w:after="0" w:line="269" w:lineRule="exact"/>
        <w:jc w:val="both"/>
        <w:rPr>
          <w:rFonts w:ascii="Times New Roman" w:hAnsi="Times New Roman"/>
        </w:rPr>
      </w:pPr>
      <w:r w:rsidRPr="00D443E2">
        <w:rPr>
          <w:rFonts w:ascii="Times New Roman" w:hAnsi="Times New Roman"/>
          <w:color w:val="000000"/>
        </w:rPr>
        <w:t>4.Осъществяване на занимания по интереси:</w:t>
      </w:r>
    </w:p>
    <w:p w:rsidR="00D443E2" w:rsidRPr="00D443E2" w:rsidRDefault="00D443E2" w:rsidP="00D443E2">
      <w:pPr>
        <w:widowControl w:val="0"/>
        <w:numPr>
          <w:ilvl w:val="0"/>
          <w:numId w:val="12"/>
        </w:numPr>
        <w:tabs>
          <w:tab w:val="left" w:pos="1079"/>
        </w:tabs>
        <w:spacing w:after="0" w:line="269" w:lineRule="exact"/>
        <w:jc w:val="both"/>
        <w:rPr>
          <w:rFonts w:ascii="Times New Roman" w:hAnsi="Times New Roman"/>
        </w:rPr>
      </w:pPr>
      <w:r w:rsidRPr="00D443E2">
        <w:rPr>
          <w:rFonts w:ascii="Times New Roman" w:hAnsi="Times New Roman"/>
          <w:color w:val="000000"/>
        </w:rPr>
        <w:t>Ученици от различни паралелки не контактуват помежду си</w:t>
      </w:r>
    </w:p>
    <w:p w:rsidR="00D443E2" w:rsidRPr="00D443E2" w:rsidRDefault="00D443E2" w:rsidP="00D443E2">
      <w:pPr>
        <w:widowControl w:val="0"/>
        <w:numPr>
          <w:ilvl w:val="0"/>
          <w:numId w:val="12"/>
        </w:numPr>
        <w:tabs>
          <w:tab w:val="left" w:pos="1035"/>
        </w:tabs>
        <w:spacing w:after="0" w:line="269" w:lineRule="exact"/>
        <w:jc w:val="both"/>
        <w:rPr>
          <w:rFonts w:ascii="Times New Roman" w:hAnsi="Times New Roman"/>
        </w:rPr>
      </w:pPr>
      <w:r w:rsidRPr="00D443E2">
        <w:rPr>
          <w:rFonts w:ascii="Times New Roman" w:hAnsi="Times New Roman"/>
          <w:color w:val="000000"/>
        </w:rPr>
        <w:t>При необходимост от смесване на ученици от различни паралелки, в т.ч. и с ученици от други училища се спазва разреждане на учениците и осигуряване на нужната дистанция, която да не позволява пряко взаимодействие между тях.</w:t>
      </w:r>
    </w:p>
    <w:p w:rsidR="00D443E2" w:rsidRPr="00D443E2" w:rsidRDefault="00D443E2" w:rsidP="00D443E2">
      <w:pPr>
        <w:widowControl w:val="0"/>
        <w:numPr>
          <w:ilvl w:val="0"/>
          <w:numId w:val="12"/>
        </w:numPr>
        <w:tabs>
          <w:tab w:val="left" w:pos="1030"/>
        </w:tabs>
        <w:spacing w:after="0" w:line="269" w:lineRule="exact"/>
        <w:jc w:val="both"/>
        <w:rPr>
          <w:rFonts w:ascii="Times New Roman" w:hAnsi="Times New Roman"/>
        </w:rPr>
      </w:pPr>
      <w:r w:rsidRPr="00D443E2">
        <w:rPr>
          <w:rFonts w:ascii="Times New Roman" w:hAnsi="Times New Roman"/>
          <w:color w:val="000000"/>
        </w:rPr>
        <w:t>При заниманията по интереси, свързани с колективни спортове, да се прилагат актуалните здравни регулации на Министерството на здравеопазването.</w:t>
      </w:r>
    </w:p>
    <w:p w:rsidR="00D443E2" w:rsidRPr="00D443E2" w:rsidRDefault="00D443E2" w:rsidP="00D443E2">
      <w:pPr>
        <w:widowControl w:val="0"/>
        <w:numPr>
          <w:ilvl w:val="0"/>
          <w:numId w:val="7"/>
        </w:numPr>
        <w:tabs>
          <w:tab w:val="left" w:pos="289"/>
        </w:tabs>
        <w:spacing w:after="0" w:line="274" w:lineRule="exact"/>
        <w:jc w:val="both"/>
        <w:rPr>
          <w:rFonts w:ascii="Times New Roman" w:hAnsi="Times New Roman"/>
        </w:rPr>
      </w:pPr>
      <w:r w:rsidRPr="00D443E2">
        <w:rPr>
          <w:rFonts w:ascii="Times New Roman" w:hAnsi="Times New Roman"/>
          <w:color w:val="000000"/>
        </w:rPr>
        <w:t>Прилагане от учителите възпитателни мерки, както следва:</w:t>
      </w:r>
    </w:p>
    <w:p w:rsidR="00D443E2" w:rsidRPr="00D443E2" w:rsidRDefault="00D443E2" w:rsidP="00D443E2">
      <w:pPr>
        <w:widowControl w:val="0"/>
        <w:numPr>
          <w:ilvl w:val="0"/>
          <w:numId w:val="13"/>
        </w:numPr>
        <w:tabs>
          <w:tab w:val="left" w:pos="970"/>
        </w:tabs>
        <w:spacing w:after="0" w:line="274" w:lineRule="exact"/>
        <w:jc w:val="both"/>
        <w:rPr>
          <w:rFonts w:ascii="Times New Roman" w:hAnsi="Times New Roman"/>
        </w:rPr>
      </w:pPr>
      <w:r w:rsidRPr="00D443E2">
        <w:rPr>
          <w:rFonts w:ascii="Times New Roman" w:hAnsi="Times New Roman"/>
          <w:color w:val="000000"/>
        </w:rPr>
        <w:t xml:space="preserve">Учителите провеждат периодични разговори/беседи в рамките на 5-10 минути, съобразени е възрастовите особености на учениците, за правилата, личната отговорност и живота на всеки един от нас в условията на епидемия от </w:t>
      </w:r>
      <w:r w:rsidRPr="00D443E2">
        <w:rPr>
          <w:rFonts w:ascii="Times New Roman" w:hAnsi="Times New Roman"/>
          <w:color w:val="000000"/>
          <w:lang w:val="en-US"/>
        </w:rPr>
        <w:t>COVID</w:t>
      </w:r>
      <w:r w:rsidRPr="00D443E2">
        <w:rPr>
          <w:rFonts w:ascii="Times New Roman" w:hAnsi="Times New Roman"/>
          <w:color w:val="000000"/>
        </w:rPr>
        <w:t xml:space="preserve"> -19, с цел:</w:t>
      </w:r>
    </w:p>
    <w:p w:rsidR="00D443E2" w:rsidRPr="00D443E2" w:rsidRDefault="00D443E2" w:rsidP="00D443E2">
      <w:pPr>
        <w:widowControl w:val="0"/>
        <w:numPr>
          <w:ilvl w:val="0"/>
          <w:numId w:val="13"/>
        </w:numPr>
        <w:tabs>
          <w:tab w:val="left" w:pos="975"/>
        </w:tabs>
        <w:spacing w:after="0" w:line="274" w:lineRule="exact"/>
        <w:jc w:val="both"/>
        <w:rPr>
          <w:rFonts w:ascii="Times New Roman" w:hAnsi="Times New Roman"/>
        </w:rPr>
      </w:pPr>
      <w:r w:rsidRPr="00D443E2">
        <w:rPr>
          <w:rFonts w:ascii="Times New Roman" w:hAnsi="Times New Roman"/>
          <w:color w:val="000000"/>
        </w:rPr>
        <w:t>Учителите напомнят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w:t>
      </w:r>
    </w:p>
    <w:p w:rsidR="00D443E2" w:rsidRPr="00D443E2" w:rsidRDefault="00D443E2" w:rsidP="00D443E2">
      <w:pPr>
        <w:widowControl w:val="0"/>
        <w:numPr>
          <w:ilvl w:val="0"/>
          <w:numId w:val="13"/>
        </w:numPr>
        <w:tabs>
          <w:tab w:val="left" w:pos="970"/>
        </w:tabs>
        <w:spacing w:after="0" w:line="274" w:lineRule="exact"/>
        <w:jc w:val="both"/>
        <w:rPr>
          <w:rFonts w:ascii="Times New Roman" w:hAnsi="Times New Roman"/>
        </w:rPr>
      </w:pPr>
      <w:r w:rsidRPr="00D443E2">
        <w:rPr>
          <w:rFonts w:ascii="Times New Roman" w:hAnsi="Times New Roman"/>
          <w:color w:val="000000"/>
        </w:rPr>
        <w:t>Учителите напомнят на децата да докосват по-малко предмети в класната стая и в останалите помещения, както и да не споделят храни и напитки.</w:t>
      </w:r>
    </w:p>
    <w:p w:rsidR="00D443E2" w:rsidRPr="00D443E2" w:rsidRDefault="00D443E2" w:rsidP="00D443E2">
      <w:pPr>
        <w:widowControl w:val="0"/>
        <w:numPr>
          <w:ilvl w:val="0"/>
          <w:numId w:val="13"/>
        </w:numPr>
        <w:tabs>
          <w:tab w:val="left" w:pos="1024"/>
        </w:tabs>
        <w:spacing w:after="0" w:line="274" w:lineRule="exact"/>
        <w:jc w:val="both"/>
        <w:rPr>
          <w:rFonts w:ascii="Times New Roman" w:hAnsi="Times New Roman"/>
        </w:rPr>
      </w:pPr>
      <w:r w:rsidRPr="00D443E2">
        <w:rPr>
          <w:rFonts w:ascii="Times New Roman" w:hAnsi="Times New Roman"/>
          <w:color w:val="000000"/>
        </w:rPr>
        <w:t>Учителите дават личен пример на учениците.</w:t>
      </w:r>
    </w:p>
    <w:p w:rsidR="00D443E2" w:rsidRPr="00D443E2" w:rsidRDefault="00D443E2" w:rsidP="00D443E2">
      <w:pPr>
        <w:widowControl w:val="0"/>
        <w:numPr>
          <w:ilvl w:val="0"/>
          <w:numId w:val="13"/>
        </w:numPr>
        <w:tabs>
          <w:tab w:val="left" w:pos="975"/>
        </w:tabs>
        <w:spacing w:after="0" w:line="274" w:lineRule="exact"/>
        <w:jc w:val="both"/>
        <w:rPr>
          <w:rFonts w:ascii="Times New Roman" w:hAnsi="Times New Roman"/>
        </w:rPr>
      </w:pPr>
      <w:r w:rsidRPr="00D443E2">
        <w:rPr>
          <w:rFonts w:ascii="Times New Roman" w:hAnsi="Times New Roman"/>
          <w:color w:val="000000"/>
        </w:rPr>
        <w:lastRenderedPageBreak/>
        <w:t>Класните ръководители поставят на видно място - в коридори, класни стаи, тоалетни - информационни материали (плакати) за правилна хигиена на ръцете, спазване на физическа дистанция, респираторен етикет, носене на защитни маски.</w:t>
      </w:r>
    </w:p>
    <w:p w:rsidR="00D443E2" w:rsidRPr="00D443E2" w:rsidRDefault="00D443E2" w:rsidP="00D443E2">
      <w:pPr>
        <w:widowControl w:val="0"/>
        <w:numPr>
          <w:ilvl w:val="0"/>
          <w:numId w:val="7"/>
        </w:numPr>
        <w:tabs>
          <w:tab w:val="left" w:pos="294"/>
        </w:tabs>
        <w:spacing w:after="0" w:line="274" w:lineRule="exact"/>
        <w:jc w:val="both"/>
        <w:rPr>
          <w:rFonts w:ascii="Times New Roman" w:hAnsi="Times New Roman"/>
        </w:rPr>
      </w:pPr>
      <w:r w:rsidRPr="00D443E2">
        <w:rPr>
          <w:rFonts w:ascii="Times New Roman" w:hAnsi="Times New Roman"/>
          <w:color w:val="000000"/>
        </w:rPr>
        <w:t xml:space="preserve">При съмнение или случай на </w:t>
      </w:r>
      <w:r w:rsidRPr="00D443E2">
        <w:rPr>
          <w:rFonts w:ascii="Times New Roman" w:hAnsi="Times New Roman"/>
          <w:color w:val="000000"/>
          <w:lang w:val="en-US"/>
        </w:rPr>
        <w:t>COVID</w:t>
      </w:r>
      <w:r w:rsidRPr="00D443E2">
        <w:rPr>
          <w:rFonts w:ascii="Times New Roman" w:hAnsi="Times New Roman"/>
          <w:color w:val="000000"/>
        </w:rPr>
        <w:t xml:space="preserve"> -19 в училище, се изпълняват Задължителните здравни протоколи за поведение, </w:t>
      </w:r>
      <w:proofErr w:type="spellStart"/>
      <w:r w:rsidRPr="00D443E2">
        <w:rPr>
          <w:rFonts w:ascii="Times New Roman" w:hAnsi="Times New Roman"/>
          <w:color w:val="000000"/>
        </w:rPr>
        <w:t>разпоредени</w:t>
      </w:r>
      <w:proofErr w:type="spellEnd"/>
      <w:r w:rsidRPr="00D443E2">
        <w:rPr>
          <w:rFonts w:ascii="Times New Roman" w:hAnsi="Times New Roman"/>
          <w:color w:val="000000"/>
        </w:rPr>
        <w:t xml:space="preserve"> от МЗ и МОН.</w:t>
      </w:r>
    </w:p>
    <w:p w:rsidR="00D443E2" w:rsidRPr="00D443E2" w:rsidRDefault="00D443E2" w:rsidP="00D443E2">
      <w:pPr>
        <w:widowControl w:val="0"/>
        <w:numPr>
          <w:ilvl w:val="0"/>
          <w:numId w:val="7"/>
        </w:numPr>
        <w:tabs>
          <w:tab w:val="left" w:pos="298"/>
        </w:tabs>
        <w:spacing w:after="0" w:line="274" w:lineRule="exact"/>
        <w:jc w:val="both"/>
        <w:rPr>
          <w:rFonts w:ascii="Times New Roman" w:hAnsi="Times New Roman"/>
        </w:rPr>
      </w:pPr>
      <w:r w:rsidRPr="00D443E2">
        <w:rPr>
          <w:rFonts w:ascii="Times New Roman" w:hAnsi="Times New Roman"/>
          <w:color w:val="000000"/>
        </w:rPr>
        <w:t>(1) Преминаване към обучение в електронна среда да се осъществява съгласно Протокол на МЗ и съгласно Задължителните мерки за плавно преминаване от присъствено обучение към обучение в електронна среда от разстояние, които включват:</w:t>
      </w:r>
    </w:p>
    <w:p w:rsidR="00D443E2" w:rsidRPr="00D443E2" w:rsidRDefault="00D443E2" w:rsidP="00D443E2">
      <w:pPr>
        <w:widowControl w:val="0"/>
        <w:numPr>
          <w:ilvl w:val="0"/>
          <w:numId w:val="14"/>
        </w:numPr>
        <w:tabs>
          <w:tab w:val="left" w:pos="855"/>
        </w:tabs>
        <w:spacing w:after="0" w:line="274" w:lineRule="exact"/>
        <w:jc w:val="both"/>
        <w:rPr>
          <w:rFonts w:ascii="Times New Roman" w:hAnsi="Times New Roman"/>
        </w:rPr>
      </w:pPr>
      <w:r w:rsidRPr="00D443E2">
        <w:rPr>
          <w:rFonts w:ascii="Times New Roman" w:hAnsi="Times New Roman"/>
          <w:color w:val="000000"/>
        </w:rPr>
        <w:t>Осигуряване на защита на личните данни на учителите и учениците и сигурността на информацията в електронна среда.</w:t>
      </w:r>
    </w:p>
    <w:p w:rsidR="00D443E2" w:rsidRPr="00D443E2" w:rsidRDefault="00D443E2" w:rsidP="00D443E2">
      <w:pPr>
        <w:widowControl w:val="0"/>
        <w:numPr>
          <w:ilvl w:val="0"/>
          <w:numId w:val="14"/>
        </w:numPr>
        <w:tabs>
          <w:tab w:val="left" w:pos="855"/>
        </w:tabs>
        <w:spacing w:after="0" w:line="274" w:lineRule="exact"/>
        <w:jc w:val="both"/>
        <w:rPr>
          <w:rFonts w:ascii="Times New Roman" w:hAnsi="Times New Roman"/>
        </w:rPr>
      </w:pPr>
      <w:r w:rsidRPr="00D443E2">
        <w:rPr>
          <w:rFonts w:ascii="Times New Roman" w:hAnsi="Times New Roman"/>
          <w:color w:val="000000"/>
        </w:rPr>
        <w:t xml:space="preserve">Осигуряване на електронни профили на учениците с домейна на училището от типа </w:t>
      </w:r>
      <w:proofErr w:type="spellStart"/>
      <w:r w:rsidRPr="00D443E2">
        <w:rPr>
          <w:rFonts w:ascii="Times New Roman" w:hAnsi="Times New Roman"/>
          <w:color w:val="000000"/>
        </w:rPr>
        <w:t>исЬешк@зоиее</w:t>
      </w:r>
      <w:proofErr w:type="spellEnd"/>
      <w:r w:rsidRPr="00D443E2">
        <w:rPr>
          <w:rFonts w:ascii="Times New Roman" w:hAnsi="Times New Roman"/>
          <w:color w:val="000000"/>
        </w:rPr>
        <w:t>.Ъ§.</w:t>
      </w:r>
    </w:p>
    <w:p w:rsidR="00D443E2" w:rsidRPr="00D443E2" w:rsidRDefault="00D443E2" w:rsidP="00D443E2">
      <w:pPr>
        <w:widowControl w:val="0"/>
        <w:numPr>
          <w:ilvl w:val="0"/>
          <w:numId w:val="14"/>
        </w:numPr>
        <w:tabs>
          <w:tab w:val="left" w:pos="875"/>
        </w:tabs>
        <w:spacing w:after="0" w:line="274" w:lineRule="exact"/>
        <w:jc w:val="both"/>
        <w:rPr>
          <w:rFonts w:ascii="Times New Roman" w:hAnsi="Times New Roman"/>
        </w:rPr>
      </w:pPr>
      <w:r w:rsidRPr="00D443E2">
        <w:rPr>
          <w:rFonts w:ascii="Times New Roman" w:hAnsi="Times New Roman"/>
          <w:color w:val="000000"/>
        </w:rPr>
        <w:t>Избор на платформа за осъществяване на обучението и комуникацията, като се прилага следният приоритетен ред:</w:t>
      </w:r>
    </w:p>
    <w:p w:rsidR="00D443E2" w:rsidRPr="00D443E2" w:rsidRDefault="00D443E2" w:rsidP="00D443E2">
      <w:pPr>
        <w:widowControl w:val="0"/>
        <w:tabs>
          <w:tab w:val="left" w:pos="870"/>
        </w:tabs>
        <w:spacing w:after="0" w:line="274" w:lineRule="exact"/>
        <w:ind w:firstLine="620"/>
        <w:jc w:val="both"/>
        <w:rPr>
          <w:rFonts w:ascii="Times New Roman" w:hAnsi="Times New Roman"/>
        </w:rPr>
      </w:pPr>
      <w:r w:rsidRPr="00D443E2">
        <w:rPr>
          <w:rFonts w:ascii="Times New Roman" w:hAnsi="Times New Roman"/>
          <w:color w:val="000000"/>
        </w:rPr>
        <w:t>а)</w:t>
      </w:r>
      <w:r w:rsidRPr="00D443E2">
        <w:rPr>
          <w:rFonts w:ascii="Times New Roman" w:hAnsi="Times New Roman"/>
          <w:color w:val="000000"/>
        </w:rPr>
        <w:tab/>
        <w:t xml:space="preserve">Използване на единна платформа за онлайн обучение за цялото училище – Виртуална класна стая на „Школо“ за провеждане на синхронно онлайн обучение или живи дискусии), </w:t>
      </w:r>
      <w:proofErr w:type="spellStart"/>
      <w:r w:rsidRPr="00D443E2">
        <w:rPr>
          <w:rFonts w:ascii="Times New Roman" w:hAnsi="Times New Roman"/>
          <w:color w:val="000000"/>
        </w:rPr>
        <w:t>месинджър</w:t>
      </w:r>
      <w:proofErr w:type="spellEnd"/>
      <w:r w:rsidRPr="00D443E2">
        <w:rPr>
          <w:rFonts w:ascii="Times New Roman" w:hAnsi="Times New Roman"/>
          <w:color w:val="000000"/>
        </w:rPr>
        <w:t>, имейл.</w:t>
      </w:r>
    </w:p>
    <w:p w:rsidR="00D443E2" w:rsidRPr="00D443E2" w:rsidRDefault="00D443E2" w:rsidP="00D443E2">
      <w:pPr>
        <w:widowControl w:val="0"/>
        <w:numPr>
          <w:ilvl w:val="0"/>
          <w:numId w:val="13"/>
        </w:numPr>
        <w:tabs>
          <w:tab w:val="left" w:pos="966"/>
        </w:tabs>
        <w:spacing w:after="0" w:line="274" w:lineRule="exact"/>
        <w:jc w:val="both"/>
        <w:rPr>
          <w:rFonts w:ascii="Times New Roman" w:hAnsi="Times New Roman"/>
        </w:rPr>
      </w:pPr>
      <w:r w:rsidRPr="00D443E2">
        <w:rPr>
          <w:rFonts w:ascii="Times New Roman" w:hAnsi="Times New Roman"/>
          <w:color w:val="000000"/>
        </w:rPr>
        <w:t>Използване на възможностите платформата на Школо за комуникация в паралелката като алтернатива на класа.</w:t>
      </w:r>
    </w:p>
    <w:p w:rsidR="00D443E2" w:rsidRPr="00D443E2" w:rsidRDefault="00D443E2" w:rsidP="00D443E2">
      <w:pPr>
        <w:widowControl w:val="0"/>
        <w:numPr>
          <w:ilvl w:val="0"/>
          <w:numId w:val="14"/>
        </w:numPr>
        <w:tabs>
          <w:tab w:val="left" w:pos="855"/>
        </w:tabs>
        <w:spacing w:after="0" w:line="274" w:lineRule="exact"/>
        <w:jc w:val="both"/>
        <w:rPr>
          <w:rFonts w:ascii="Times New Roman" w:hAnsi="Times New Roman"/>
        </w:rPr>
      </w:pPr>
      <w:r w:rsidRPr="00D443E2">
        <w:rPr>
          <w:rFonts w:ascii="Times New Roman" w:hAnsi="Times New Roman"/>
          <w:color w:val="000000"/>
        </w:rPr>
        <w:t>Учителите използват служебни създадени електронни профили, съгласно чл. 99, т. 9 от настоящия правилник</w:t>
      </w:r>
    </w:p>
    <w:p w:rsidR="00D443E2" w:rsidRPr="00D443E2" w:rsidRDefault="00D443E2" w:rsidP="00D443E2">
      <w:pPr>
        <w:widowControl w:val="0"/>
        <w:numPr>
          <w:ilvl w:val="0"/>
          <w:numId w:val="14"/>
        </w:numPr>
        <w:tabs>
          <w:tab w:val="left" w:pos="918"/>
        </w:tabs>
        <w:spacing w:after="0" w:line="274" w:lineRule="exact"/>
        <w:jc w:val="both"/>
        <w:rPr>
          <w:rFonts w:ascii="Times New Roman" w:hAnsi="Times New Roman"/>
        </w:rPr>
      </w:pPr>
      <w:r w:rsidRPr="00D443E2">
        <w:rPr>
          <w:rFonts w:ascii="Times New Roman" w:hAnsi="Times New Roman"/>
          <w:color w:val="000000"/>
        </w:rPr>
        <w:t>Избор на начин за осъществяване на обучението и комуникацията:</w:t>
      </w:r>
    </w:p>
    <w:p w:rsidR="00D443E2" w:rsidRPr="00D443E2" w:rsidRDefault="00D443E2" w:rsidP="00D443E2">
      <w:pPr>
        <w:widowControl w:val="0"/>
        <w:tabs>
          <w:tab w:val="left" w:pos="928"/>
        </w:tabs>
        <w:spacing w:after="0" w:line="274" w:lineRule="exact"/>
        <w:ind w:firstLine="620"/>
        <w:jc w:val="both"/>
        <w:rPr>
          <w:rFonts w:ascii="Times New Roman" w:hAnsi="Times New Roman"/>
        </w:rPr>
      </w:pPr>
      <w:r w:rsidRPr="00D443E2">
        <w:rPr>
          <w:rFonts w:ascii="Times New Roman" w:hAnsi="Times New Roman"/>
          <w:color w:val="000000"/>
        </w:rPr>
        <w:t>а)</w:t>
      </w:r>
      <w:r w:rsidRPr="00D443E2">
        <w:rPr>
          <w:rFonts w:ascii="Times New Roman" w:hAnsi="Times New Roman"/>
          <w:color w:val="000000"/>
        </w:rPr>
        <w:tab/>
        <w:t>Синхронно обучение в електронна среда (поставят се отсъствия и оценки)</w:t>
      </w:r>
    </w:p>
    <w:p w:rsidR="00D443E2" w:rsidRPr="00D443E2" w:rsidRDefault="00D443E2" w:rsidP="00D443E2">
      <w:pPr>
        <w:widowControl w:val="0"/>
        <w:tabs>
          <w:tab w:val="left" w:pos="889"/>
        </w:tabs>
        <w:spacing w:after="0" w:line="274" w:lineRule="exact"/>
        <w:ind w:firstLine="620"/>
        <w:jc w:val="both"/>
        <w:rPr>
          <w:rFonts w:ascii="Times New Roman" w:hAnsi="Times New Roman"/>
        </w:rPr>
      </w:pPr>
      <w:r w:rsidRPr="00D443E2">
        <w:rPr>
          <w:rFonts w:ascii="Times New Roman" w:hAnsi="Times New Roman"/>
          <w:color w:val="000000"/>
        </w:rPr>
        <w:t>б)</w:t>
      </w:r>
      <w:r w:rsidRPr="00D443E2">
        <w:rPr>
          <w:rFonts w:ascii="Times New Roman" w:hAnsi="Times New Roman"/>
          <w:color w:val="000000"/>
        </w:rPr>
        <w:tab/>
        <w:t>Асинхронно обучение в електронна среда (не се поставят отсъствия, но в процеса на оценяване се отчитат участието и ангажираността на ученика)</w:t>
      </w:r>
    </w:p>
    <w:p w:rsidR="00D443E2" w:rsidRPr="00D443E2" w:rsidRDefault="00D443E2" w:rsidP="00D443E2">
      <w:pPr>
        <w:widowControl w:val="0"/>
        <w:tabs>
          <w:tab w:val="left" w:pos="894"/>
        </w:tabs>
        <w:spacing w:after="0" w:line="274" w:lineRule="exact"/>
        <w:ind w:firstLine="620"/>
        <w:jc w:val="both"/>
        <w:rPr>
          <w:rFonts w:ascii="Times New Roman" w:hAnsi="Times New Roman"/>
        </w:rPr>
      </w:pPr>
      <w:r w:rsidRPr="00D443E2">
        <w:rPr>
          <w:rFonts w:ascii="Times New Roman" w:hAnsi="Times New Roman"/>
          <w:color w:val="000000"/>
        </w:rPr>
        <w:t>в)</w:t>
      </w:r>
      <w:r w:rsidRPr="00D443E2">
        <w:rPr>
          <w:rFonts w:ascii="Times New Roman" w:hAnsi="Times New Roman"/>
          <w:color w:val="000000"/>
        </w:rPr>
        <w:tab/>
        <w:t>Редуване на синхронно и асинхронно (отсъствия се поставят само за часовете на синхронно обучение в електронна среда)</w:t>
      </w:r>
    </w:p>
    <w:p w:rsidR="00D443E2" w:rsidRPr="00D443E2" w:rsidRDefault="00D443E2" w:rsidP="00D443E2">
      <w:pPr>
        <w:widowControl w:val="0"/>
        <w:tabs>
          <w:tab w:val="left" w:pos="889"/>
        </w:tabs>
        <w:spacing w:after="0" w:line="274" w:lineRule="exact"/>
        <w:ind w:firstLine="620"/>
        <w:jc w:val="both"/>
        <w:rPr>
          <w:rFonts w:ascii="Times New Roman" w:hAnsi="Times New Roman"/>
        </w:rPr>
      </w:pPr>
      <w:r w:rsidRPr="00D443E2">
        <w:rPr>
          <w:rFonts w:ascii="Times New Roman" w:hAnsi="Times New Roman"/>
          <w:color w:val="000000"/>
        </w:rPr>
        <w:t>г)</w:t>
      </w:r>
      <w:r w:rsidRPr="00D443E2">
        <w:rPr>
          <w:rFonts w:ascii="Times New Roman" w:hAnsi="Times New Roman"/>
          <w:color w:val="000000"/>
        </w:rPr>
        <w:tab/>
        <w:t>Алтернативни начини, в т.ч. чрез предоставяне на материали на хартия (възможно е и оценяване)</w:t>
      </w:r>
    </w:p>
    <w:p w:rsidR="00D443E2" w:rsidRPr="00D443E2" w:rsidRDefault="00D443E2" w:rsidP="00D443E2">
      <w:pPr>
        <w:widowControl w:val="0"/>
        <w:numPr>
          <w:ilvl w:val="0"/>
          <w:numId w:val="14"/>
        </w:numPr>
        <w:tabs>
          <w:tab w:val="left" w:pos="875"/>
        </w:tabs>
        <w:spacing w:after="0" w:line="274" w:lineRule="exact"/>
        <w:jc w:val="both"/>
        <w:rPr>
          <w:rFonts w:ascii="Times New Roman" w:hAnsi="Times New Roman"/>
        </w:rPr>
      </w:pPr>
      <w:r w:rsidRPr="00D443E2">
        <w:rPr>
          <w:rFonts w:ascii="Times New Roman" w:hAnsi="Times New Roman"/>
          <w:color w:val="000000"/>
        </w:rPr>
        <w:t>Определяне на Екип за подкрепа при осъществяването на обучение в електронна среда и на Организационен екип</w:t>
      </w:r>
    </w:p>
    <w:p w:rsidR="00D443E2" w:rsidRPr="00D443E2" w:rsidRDefault="00D443E2" w:rsidP="00D443E2">
      <w:pPr>
        <w:widowControl w:val="0"/>
        <w:numPr>
          <w:ilvl w:val="0"/>
          <w:numId w:val="14"/>
        </w:numPr>
        <w:tabs>
          <w:tab w:val="left" w:pos="870"/>
        </w:tabs>
        <w:spacing w:after="0" w:line="274" w:lineRule="exact"/>
        <w:jc w:val="both"/>
        <w:rPr>
          <w:rFonts w:ascii="Times New Roman" w:hAnsi="Times New Roman"/>
        </w:rPr>
      </w:pPr>
      <w:r w:rsidRPr="00D443E2">
        <w:rPr>
          <w:rFonts w:ascii="Times New Roman" w:hAnsi="Times New Roman"/>
          <w:color w:val="000000"/>
        </w:rPr>
        <w:t>Разработване на алтернативни седмични разписания за прилагане в случаите, когато учениците от повече от една паралелка са поставени под карантина</w:t>
      </w:r>
    </w:p>
    <w:p w:rsidR="00D443E2" w:rsidRPr="00D443E2" w:rsidRDefault="00D443E2" w:rsidP="00D443E2">
      <w:pPr>
        <w:widowControl w:val="0"/>
        <w:numPr>
          <w:ilvl w:val="0"/>
          <w:numId w:val="14"/>
        </w:numPr>
        <w:tabs>
          <w:tab w:val="left" w:pos="875"/>
        </w:tabs>
        <w:spacing w:after="0" w:line="274" w:lineRule="exact"/>
        <w:jc w:val="both"/>
        <w:rPr>
          <w:rFonts w:ascii="Times New Roman" w:hAnsi="Times New Roman"/>
        </w:rPr>
      </w:pPr>
      <w:r w:rsidRPr="00D443E2">
        <w:rPr>
          <w:rFonts w:ascii="Times New Roman" w:hAnsi="Times New Roman"/>
          <w:color w:val="000000"/>
        </w:rPr>
        <w:t>Изготвяне на списък със заместващи учители и на учители, които имат умения и възможности да осъществяват обучение в електронна среда (в т.ч. студенти от висшите училища, обучавани за учители)</w:t>
      </w:r>
    </w:p>
    <w:p w:rsidR="00D443E2" w:rsidRPr="00D443E2" w:rsidRDefault="00D443E2" w:rsidP="00D443E2">
      <w:pPr>
        <w:widowControl w:val="0"/>
        <w:numPr>
          <w:ilvl w:val="0"/>
          <w:numId w:val="7"/>
        </w:numPr>
        <w:tabs>
          <w:tab w:val="left" w:pos="303"/>
        </w:tabs>
        <w:spacing w:after="0" w:line="274" w:lineRule="exact"/>
        <w:jc w:val="both"/>
        <w:rPr>
          <w:rFonts w:ascii="Times New Roman" w:hAnsi="Times New Roman"/>
        </w:rPr>
      </w:pPr>
      <w:r w:rsidRPr="00D443E2">
        <w:rPr>
          <w:rFonts w:ascii="Times New Roman" w:hAnsi="Times New Roman"/>
          <w:color w:val="000000"/>
        </w:rPr>
        <w:t xml:space="preserve">(1) Обучението за учениците с установен по-висок риск от </w:t>
      </w:r>
      <w:r w:rsidRPr="00D443E2">
        <w:rPr>
          <w:rFonts w:ascii="Times New Roman" w:hAnsi="Times New Roman"/>
          <w:color w:val="000000"/>
          <w:lang w:val="en-US"/>
        </w:rPr>
        <w:t>COVID</w:t>
      </w:r>
      <w:r w:rsidRPr="00D443E2">
        <w:rPr>
          <w:rFonts w:ascii="Times New Roman" w:hAnsi="Times New Roman"/>
          <w:color w:val="000000"/>
        </w:rPr>
        <w:t xml:space="preserve"> -19 да се осъществява съгласно общите условия за преминаване на ученик в задължителна училищна възраст от дневна в самостоятелна, индивидуална или дистанционна форма при наличие на здравословни причини, удостоверени с медицински документ, издаден от съответната експертна лекарска комисия, че ученикът не може да се обучава в дневна форма (допустимо условие е за преминаване и в трите посочени форми).</w:t>
      </w:r>
      <w:r w:rsidRPr="00D443E2">
        <w:rPr>
          <w:rFonts w:ascii="Times New Roman" w:hAnsi="Times New Roman"/>
        </w:rPr>
        <w:br w:type="page"/>
      </w:r>
    </w:p>
    <w:p w:rsidR="00D443E2" w:rsidRPr="00D443E2" w:rsidRDefault="00D443E2" w:rsidP="00D443E2">
      <w:pPr>
        <w:widowControl w:val="0"/>
        <w:spacing w:after="0" w:line="274" w:lineRule="exact"/>
        <w:ind w:firstLine="600"/>
        <w:jc w:val="both"/>
        <w:rPr>
          <w:rFonts w:ascii="Times New Roman" w:hAnsi="Times New Roman"/>
        </w:rPr>
      </w:pPr>
      <w:r w:rsidRPr="00D443E2">
        <w:rPr>
          <w:rFonts w:ascii="Times New Roman" w:hAnsi="Times New Roman"/>
          <w:color w:val="000000"/>
        </w:rPr>
        <w:lastRenderedPageBreak/>
        <w:t xml:space="preserve">(2) В условията на </w:t>
      </w:r>
      <w:r w:rsidRPr="00D443E2">
        <w:rPr>
          <w:rFonts w:ascii="Times New Roman" w:hAnsi="Times New Roman"/>
          <w:color w:val="000000"/>
          <w:lang w:val="en-US"/>
        </w:rPr>
        <w:t>COVID</w:t>
      </w:r>
      <w:r w:rsidRPr="00D443E2">
        <w:rPr>
          <w:rFonts w:ascii="Times New Roman" w:hAnsi="Times New Roman"/>
          <w:color w:val="000000"/>
        </w:rPr>
        <w:t xml:space="preserve"> -19 здравословните причини, поради които ученик не може и не желае да посещава присъствена форма (в т.ч. и ако негов родител/настойник попада в рискова група), се удостоверяват или с медицински документ, издаден от съответната експертна лекарска комисия по реда на Закона за здравето, или за заболяванията, съгласно Списък на заболявания при деца, при които се препоръчва различна от дневната форма на обучение, поради установен по-висок риск от </w:t>
      </w:r>
      <w:r w:rsidRPr="00D443E2">
        <w:rPr>
          <w:rFonts w:ascii="Times New Roman" w:hAnsi="Times New Roman"/>
          <w:color w:val="000000"/>
          <w:lang w:val="en-US"/>
        </w:rPr>
        <w:t>COVID</w:t>
      </w:r>
      <w:r w:rsidRPr="00D443E2">
        <w:rPr>
          <w:rFonts w:ascii="Times New Roman" w:hAnsi="Times New Roman"/>
          <w:color w:val="000000"/>
        </w:rPr>
        <w:t xml:space="preserve"> -19, посочен в НАСОКИ ЗА РАБОТА НА СИСТЕМАТА НА УЧИЛИЩНОТО ОБРАЗОВАНИЕ ПРЕЗ УЧЕБНАТА 2020 - 2021 ГОДИНА В УСЛОВИЯТА НА </w:t>
      </w:r>
      <w:r w:rsidRPr="00D443E2">
        <w:rPr>
          <w:rFonts w:ascii="Times New Roman" w:hAnsi="Times New Roman"/>
          <w:color w:val="000000"/>
          <w:lang w:val="en-US"/>
        </w:rPr>
        <w:t>COVID</w:t>
      </w:r>
      <w:r w:rsidRPr="00D443E2">
        <w:rPr>
          <w:rFonts w:ascii="Times New Roman" w:hAnsi="Times New Roman"/>
          <w:color w:val="000000"/>
        </w:rPr>
        <w:t xml:space="preserve"> -19, издадени от МОН и МЗ.</w:t>
      </w:r>
    </w:p>
    <w:p w:rsidR="00D443E2" w:rsidRPr="00D443E2" w:rsidRDefault="00D443E2" w:rsidP="00D443E2">
      <w:pPr>
        <w:widowControl w:val="0"/>
        <w:spacing w:after="0" w:line="274" w:lineRule="exact"/>
        <w:jc w:val="both"/>
        <w:rPr>
          <w:rFonts w:ascii="Times New Roman" w:hAnsi="Times New Roman"/>
        </w:rPr>
      </w:pPr>
      <w:r w:rsidRPr="00D443E2">
        <w:rPr>
          <w:rFonts w:ascii="Times New Roman" w:hAnsi="Times New Roman"/>
          <w:color w:val="000000"/>
        </w:rPr>
        <w:t>9.Осъществяване съпътстваща подкрепа за учениците, пропуснали присъствените учебни занятия чрез консултации и допълнителното обучение за преодоляване на образователни дефицити, в зависимост от конкретния случай, класа, техническите и технологичните възможности, присъствено и/или в електронна среда от дистанция и да се оказва психологическа подкрепа, в т.ч. и от разстояние в електронна среда.</w:t>
      </w:r>
    </w:p>
    <w:p w:rsidR="00D443E2" w:rsidRPr="00D443E2" w:rsidRDefault="00D443E2" w:rsidP="00D443E2">
      <w:pPr>
        <w:widowControl w:val="0"/>
        <w:spacing w:after="0" w:line="274" w:lineRule="exact"/>
        <w:jc w:val="both"/>
        <w:rPr>
          <w:rFonts w:ascii="Times New Roman" w:hAnsi="Times New Roman"/>
        </w:rPr>
      </w:pPr>
      <w:r w:rsidRPr="00D443E2">
        <w:rPr>
          <w:rFonts w:ascii="Times New Roman" w:hAnsi="Times New Roman"/>
          <w:color w:val="000000"/>
        </w:rPr>
        <w:t xml:space="preserve">10.Поддържане на добър </w:t>
      </w:r>
      <w:proofErr w:type="spellStart"/>
      <w:r w:rsidRPr="00D443E2">
        <w:rPr>
          <w:rFonts w:ascii="Times New Roman" w:hAnsi="Times New Roman"/>
          <w:color w:val="000000"/>
        </w:rPr>
        <w:t>психоклимат</w:t>
      </w:r>
      <w:proofErr w:type="spellEnd"/>
      <w:r w:rsidRPr="00D443E2">
        <w:rPr>
          <w:rFonts w:ascii="Times New Roman" w:hAnsi="Times New Roman"/>
          <w:color w:val="000000"/>
        </w:rPr>
        <w:t xml:space="preserve"> и намаляване на ситуациите на напрежение, стрес и дезинформация в училище, чрез:</w:t>
      </w:r>
    </w:p>
    <w:p w:rsidR="00D443E2" w:rsidRPr="00D443E2" w:rsidRDefault="00D443E2" w:rsidP="00D443E2">
      <w:pPr>
        <w:widowControl w:val="0"/>
        <w:numPr>
          <w:ilvl w:val="0"/>
          <w:numId w:val="15"/>
        </w:numPr>
        <w:tabs>
          <w:tab w:val="left" w:pos="874"/>
        </w:tabs>
        <w:spacing w:after="0" w:line="274" w:lineRule="exact"/>
        <w:jc w:val="both"/>
        <w:rPr>
          <w:rFonts w:ascii="Times New Roman" w:hAnsi="Times New Roman"/>
        </w:rPr>
      </w:pPr>
      <w:r w:rsidRPr="00D443E2">
        <w:rPr>
          <w:rFonts w:ascii="Times New Roman" w:hAnsi="Times New Roman"/>
          <w:color w:val="000000"/>
        </w:rPr>
        <w:t>Обсъждане в педагогическия колектив и надлежно информиране на родителите.</w:t>
      </w:r>
    </w:p>
    <w:p w:rsidR="00D443E2" w:rsidRPr="00D443E2" w:rsidRDefault="00D443E2" w:rsidP="00D443E2">
      <w:pPr>
        <w:widowControl w:val="0"/>
        <w:numPr>
          <w:ilvl w:val="0"/>
          <w:numId w:val="15"/>
        </w:numPr>
        <w:tabs>
          <w:tab w:val="left" w:pos="898"/>
        </w:tabs>
        <w:spacing w:after="0" w:line="274" w:lineRule="exact"/>
        <w:jc w:val="both"/>
        <w:rPr>
          <w:rFonts w:ascii="Times New Roman" w:hAnsi="Times New Roman"/>
        </w:rPr>
      </w:pPr>
      <w:r w:rsidRPr="00D443E2">
        <w:rPr>
          <w:rFonts w:ascii="Times New Roman" w:hAnsi="Times New Roman"/>
          <w:color w:val="000000"/>
        </w:rPr>
        <w:t>Познаване на правила и протоколи за поведение и прилагането им.</w:t>
      </w:r>
    </w:p>
    <w:p w:rsidR="00D443E2" w:rsidRPr="00D443E2" w:rsidRDefault="00D443E2" w:rsidP="00D443E2">
      <w:pPr>
        <w:widowControl w:val="0"/>
        <w:numPr>
          <w:ilvl w:val="0"/>
          <w:numId w:val="15"/>
        </w:numPr>
        <w:tabs>
          <w:tab w:val="left" w:pos="898"/>
        </w:tabs>
        <w:spacing w:after="476" w:line="274" w:lineRule="exact"/>
        <w:jc w:val="both"/>
        <w:rPr>
          <w:rFonts w:ascii="Times New Roman" w:hAnsi="Times New Roman"/>
        </w:rPr>
      </w:pPr>
      <w:r w:rsidRPr="00D443E2">
        <w:rPr>
          <w:rFonts w:ascii="Times New Roman" w:hAnsi="Times New Roman"/>
          <w:color w:val="000000"/>
        </w:rPr>
        <w:t>Оказване на подкрепа при затруднения.</w:t>
      </w:r>
    </w:p>
    <w:p w:rsidR="00D443E2" w:rsidRPr="00D443E2" w:rsidRDefault="00D443E2" w:rsidP="00D443E2">
      <w:pPr>
        <w:widowControl w:val="0"/>
        <w:spacing w:after="0" w:line="278" w:lineRule="exact"/>
        <w:jc w:val="both"/>
        <w:rPr>
          <w:rFonts w:ascii="Times New Roman" w:hAnsi="Times New Roman"/>
          <w:color w:val="000000"/>
        </w:rPr>
      </w:pPr>
      <w:r w:rsidRPr="00D443E2">
        <w:rPr>
          <w:rFonts w:ascii="Times New Roman" w:hAnsi="Times New Roman"/>
          <w:color w:val="000000"/>
        </w:rPr>
        <w:t>Настоящата заповед да се доведе до знанието на целия личен състав за сведени и изпълнение.</w:t>
      </w:r>
    </w:p>
    <w:p w:rsidR="00D443E2" w:rsidRPr="00D443E2" w:rsidRDefault="00D443E2" w:rsidP="00D443E2">
      <w:pPr>
        <w:widowControl w:val="0"/>
        <w:spacing w:after="0" w:line="278" w:lineRule="exact"/>
        <w:jc w:val="both"/>
        <w:rPr>
          <w:rFonts w:ascii="Times New Roman" w:hAnsi="Times New Roman"/>
          <w:color w:val="000000"/>
        </w:rPr>
      </w:pPr>
      <w:r w:rsidRPr="00D443E2">
        <w:rPr>
          <w:rFonts w:ascii="Times New Roman" w:hAnsi="Times New Roman"/>
          <w:color w:val="000000"/>
        </w:rPr>
        <w:t xml:space="preserve"> Контрол по изпълнението на заповедта ще упражнява директорът на училището.</w:t>
      </w:r>
    </w:p>
    <w:p w:rsidR="00D443E2" w:rsidRPr="00D443E2" w:rsidRDefault="00D443E2" w:rsidP="00D443E2">
      <w:pPr>
        <w:widowControl w:val="0"/>
        <w:spacing w:after="0" w:line="278" w:lineRule="exact"/>
        <w:jc w:val="both"/>
        <w:rPr>
          <w:rFonts w:ascii="Times New Roman" w:hAnsi="Times New Roman"/>
          <w:color w:val="000000"/>
        </w:rPr>
      </w:pPr>
    </w:p>
    <w:p w:rsidR="00D443E2" w:rsidRPr="00D443E2" w:rsidRDefault="00D443E2" w:rsidP="00D443E2">
      <w:pPr>
        <w:widowControl w:val="0"/>
        <w:spacing w:after="0" w:line="278" w:lineRule="exact"/>
        <w:jc w:val="both"/>
        <w:rPr>
          <w:rFonts w:ascii="Times New Roman" w:hAnsi="Times New Roman"/>
          <w:color w:val="000000"/>
        </w:rPr>
      </w:pPr>
    </w:p>
    <w:p w:rsidR="00D443E2" w:rsidRPr="00D443E2" w:rsidRDefault="00D443E2" w:rsidP="00D443E2">
      <w:pPr>
        <w:widowControl w:val="0"/>
        <w:spacing w:after="0" w:line="240" w:lineRule="auto"/>
        <w:ind w:right="5436"/>
        <w:rPr>
          <w:rFonts w:ascii="Times New Roman" w:hAnsi="Times New Roman"/>
          <w:b/>
          <w:sz w:val="24"/>
          <w:szCs w:val="24"/>
        </w:rPr>
      </w:pPr>
    </w:p>
    <w:p w:rsidR="00FF4ECE" w:rsidRDefault="00FF4ECE"/>
    <w:sectPr w:rsidR="00FF4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D"/>
    <w:multiLevelType w:val="multilevel"/>
    <w:tmpl w:val="0000001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21"/>
    <w:multiLevelType w:val="multilevel"/>
    <w:tmpl w:val="0000002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664C4BFB"/>
    <w:multiLevelType w:val="hybridMultilevel"/>
    <w:tmpl w:val="DB609598"/>
    <w:lvl w:ilvl="0" w:tplc="65A04016">
      <w:start w:val="2"/>
      <w:numFmt w:val="upperRoman"/>
      <w:lvlText w:val="%1."/>
      <w:lvlJc w:val="left"/>
      <w:pPr>
        <w:ind w:left="1080" w:hanging="72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E2"/>
    <w:rsid w:val="00D443E2"/>
    <w:rsid w:val="00FF4E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E2"/>
    <w:rPr>
      <w:rFonts w:ascii="Calibri" w:eastAsia="Times New Roman" w:hAnsi="Calibri" w:cs="Times New Roman"/>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E2"/>
    <w:rPr>
      <w:rFonts w:ascii="Calibri" w:eastAsia="Times New Roman" w:hAnsi="Calibri" w:cs="Times New Roman"/>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1460</Words>
  <Characters>8326</Characters>
  <Application>Microsoft Office Word</Application>
  <DocSecurity>0</DocSecurity>
  <Lines>69</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cp:revision>
  <dcterms:created xsi:type="dcterms:W3CDTF">2020-09-24T08:51:00Z</dcterms:created>
  <dcterms:modified xsi:type="dcterms:W3CDTF">2020-09-24T09:00:00Z</dcterms:modified>
</cp:coreProperties>
</file>